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Resume Name"/>
        <w:tag w:val="Resume Name"/>
        <w:id w:val="2142538285"/>
        <w:placeholder>
          <w:docPart w:val="B5DE197979C14692997317CB06EC3FA7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7"/>
            <w:gridCol w:w="9050"/>
          </w:tblGrid>
          <w:tr w:rsidR="008C003A" w:rsidRPr="008C003A" w:rsidTr="002C4EBE">
            <w:trPr>
              <w:jc w:val="center"/>
            </w:trPr>
            <w:tc>
              <w:tcPr>
                <w:tcW w:w="345" w:type="dxa"/>
                <w:shd w:val="clear" w:color="auto" w:fill="9FB8CD" w:themeFill="accent2"/>
              </w:tcPr>
              <w:p w:rsidR="00CB4E97" w:rsidRPr="008C003A" w:rsidRDefault="00CB4E97">
                <w:pPr>
                  <w:spacing w:after="0" w:line="240" w:lineRule="auto"/>
                </w:pPr>
              </w:p>
            </w:tc>
            <w:tc>
              <w:tcPr>
                <w:tcW w:w="8999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CB4E97" w:rsidRPr="008C003A" w:rsidRDefault="009066BA">
                <w:pPr>
                  <w:pStyle w:val="PersonalName"/>
                  <w:rPr>
                    <w:color w:val="000000" w:themeColor="text1"/>
                  </w:rPr>
                </w:pPr>
                <w:r w:rsidRPr="008C003A">
                  <w:rPr>
                    <w:color w:val="000000" w:themeColor="text1"/>
                    <w:spacing w:val="10"/>
                  </w:rPr>
                  <w:sym w:font="Wingdings 3" w:char="F07D"/>
                </w:r>
                <w:sdt>
                  <w:sdtPr>
                    <w:rPr>
                      <w:color w:val="000000" w:themeColor="text1"/>
                    </w:rPr>
                    <w:id w:val="10979384"/>
                    <w:placeholder>
                      <w:docPart w:val="DCDE03C50B4A452493A3963740EFE8F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566905">
                      <w:rPr>
                        <w:color w:val="000000" w:themeColor="text1"/>
                        <w:lang w:val="en-GB"/>
                      </w:rPr>
                      <w:t>FAITH CHISOM OGBONNA</w:t>
                    </w:r>
                  </w:sdtContent>
                </w:sdt>
              </w:p>
              <w:p w:rsidR="00D167B2" w:rsidRDefault="00566905" w:rsidP="00D167B2">
                <w:pPr>
                  <w:pStyle w:val="AddressText"/>
                  <w:spacing w:line="240" w:lineRule="auto"/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 xml:space="preserve">No. </w:t>
                </w:r>
                <w:r w:rsidR="008C003A" w:rsidRPr="008C003A"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>6</w:t>
                </w:r>
                <w:r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>1</w:t>
                </w:r>
                <w:r w:rsidR="00D167B2" w:rsidRPr="008C003A"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 xml:space="preserve">, </w:t>
                </w:r>
                <w:r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>12</w:t>
                </w:r>
                <w:r w:rsidRPr="00566905">
                  <w:rPr>
                    <w:rFonts w:asciiTheme="minorHAnsi" w:hAnsiTheme="minorHAnsi"/>
                    <w:color w:val="000000" w:themeColor="text1"/>
                    <w:sz w:val="22"/>
                    <w:vertAlign w:val="superscript"/>
                    <w:lang w:bidi="ar-SA"/>
                  </w:rPr>
                  <w:t>th</w:t>
                </w:r>
                <w:r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 xml:space="preserve"> Crescent, </w:t>
                </w:r>
                <w:proofErr w:type="spellStart"/>
                <w:r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>Kado</w:t>
                </w:r>
                <w:proofErr w:type="spellEnd"/>
                <w:r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 xml:space="preserve"> Estate</w:t>
                </w:r>
                <w:r w:rsidR="00D167B2" w:rsidRPr="008C003A"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>,</w:t>
                </w:r>
              </w:p>
              <w:p w:rsidR="00566905" w:rsidRPr="008C003A" w:rsidRDefault="00566905" w:rsidP="00D167B2">
                <w:pPr>
                  <w:pStyle w:val="AddressText"/>
                  <w:spacing w:line="240" w:lineRule="auto"/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>Abuja.</w:t>
                </w:r>
              </w:p>
              <w:p w:rsidR="00CB4E97" w:rsidRPr="008C003A" w:rsidRDefault="009066BA">
                <w:pPr>
                  <w:pStyle w:val="AddressText"/>
                  <w:spacing w:line="240" w:lineRule="auto"/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</w:pPr>
                <w:r w:rsidRPr="008C003A"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 xml:space="preserve">Phone: </w:t>
                </w:r>
                <w:r w:rsidR="00566905"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>080 6809 8889</w:t>
                </w:r>
              </w:p>
              <w:p w:rsidR="00CB4E97" w:rsidRPr="008C003A" w:rsidRDefault="009066BA" w:rsidP="00566905">
                <w:pPr>
                  <w:pStyle w:val="AddressText"/>
                  <w:spacing w:line="240" w:lineRule="auto"/>
                  <w:rPr>
                    <w:color w:val="000000" w:themeColor="text1"/>
                    <w:sz w:val="24"/>
                  </w:rPr>
                </w:pPr>
                <w:r w:rsidRPr="008C003A"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 xml:space="preserve">E-mail: </w:t>
                </w:r>
                <w:r w:rsidR="00566905"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>faithxom98</w:t>
                </w:r>
                <w:r w:rsidR="00D167B2" w:rsidRPr="008C003A">
                  <w:rPr>
                    <w:rFonts w:asciiTheme="minorHAnsi" w:hAnsiTheme="minorHAnsi"/>
                    <w:color w:val="000000" w:themeColor="text1"/>
                    <w:sz w:val="22"/>
                    <w:lang w:bidi="ar-SA"/>
                  </w:rPr>
                  <w:t>@gmail.com</w:t>
                </w:r>
              </w:p>
            </w:tc>
          </w:tr>
        </w:tbl>
        <w:p w:rsidR="00CB4E97" w:rsidRPr="008C003A" w:rsidRDefault="00566905">
          <w:pPr>
            <w:pStyle w:val="NoSpacing"/>
          </w:pPr>
        </w:p>
      </w:sdtContent>
    </w:sdt>
    <w:p w:rsidR="00CB4E97" w:rsidRPr="008C003A" w:rsidRDefault="00CB4E97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32"/>
      </w:tblGrid>
      <w:tr w:rsidR="008C003A" w:rsidRPr="008C003A" w:rsidTr="00566905">
        <w:trPr>
          <w:trHeight w:val="3765"/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CB4E97" w:rsidRPr="008C003A" w:rsidRDefault="00CB4E9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83D0B" w:rsidRPr="008C003A" w:rsidRDefault="00783D0B" w:rsidP="00B82119">
            <w:pPr>
              <w:pStyle w:val="Section"/>
              <w:rPr>
                <w:color w:val="000000" w:themeColor="text1"/>
                <w:sz w:val="28"/>
              </w:rPr>
            </w:pPr>
            <w:r w:rsidRPr="008C003A">
              <w:rPr>
                <w:color w:val="000000" w:themeColor="text1"/>
                <w:sz w:val="28"/>
              </w:rPr>
              <w:t>Personal Information</w:t>
            </w:r>
          </w:p>
          <w:p w:rsidR="00783D0B" w:rsidRPr="008C003A" w:rsidRDefault="00D205AC" w:rsidP="00C04812">
            <w:pPr>
              <w:pStyle w:val="ListBullet"/>
              <w:rPr>
                <w:sz w:val="22"/>
              </w:rPr>
            </w:pPr>
            <w:r w:rsidRPr="008C003A">
              <w:rPr>
                <w:rFonts w:asciiTheme="majorHAnsi" w:hAnsiTheme="majorHAnsi"/>
                <w:b/>
              </w:rPr>
              <w:t xml:space="preserve">Name </w:t>
            </w:r>
            <w:r w:rsidR="00FA0321" w:rsidRPr="008C003A">
              <w:rPr>
                <w:rFonts w:asciiTheme="majorHAnsi" w:hAnsiTheme="majorHAnsi"/>
                <w:b/>
              </w:rPr>
              <w:t>([last] [</w:t>
            </w:r>
            <w:r w:rsidR="00C804B7" w:rsidRPr="008C003A">
              <w:rPr>
                <w:rFonts w:asciiTheme="majorHAnsi" w:hAnsiTheme="majorHAnsi"/>
                <w:b/>
              </w:rPr>
              <w:t>first</w:t>
            </w:r>
            <w:r w:rsidR="00FA0321" w:rsidRPr="008C003A">
              <w:rPr>
                <w:rFonts w:asciiTheme="majorHAnsi" w:hAnsiTheme="majorHAnsi"/>
                <w:b/>
              </w:rPr>
              <w:t>] [</w:t>
            </w:r>
            <w:r w:rsidR="00C804B7" w:rsidRPr="008C003A">
              <w:rPr>
                <w:rFonts w:asciiTheme="majorHAnsi" w:hAnsiTheme="majorHAnsi"/>
                <w:b/>
              </w:rPr>
              <w:t>middle</w:t>
            </w:r>
            <w:r w:rsidRPr="008C003A">
              <w:rPr>
                <w:rFonts w:asciiTheme="majorHAnsi" w:hAnsiTheme="majorHAnsi"/>
                <w:b/>
              </w:rPr>
              <w:t>])</w:t>
            </w:r>
            <w:r w:rsidR="004F354D" w:rsidRPr="008C003A">
              <w:rPr>
                <w:rFonts w:asciiTheme="majorHAnsi" w:hAnsiTheme="majorHAnsi"/>
                <w:b/>
              </w:rPr>
              <w:t>:</w:t>
            </w:r>
            <w:r w:rsidR="004F354D" w:rsidRPr="008C003A">
              <w:rPr>
                <w:rFonts w:asciiTheme="majorHAnsi" w:hAnsiTheme="majorHAnsi"/>
                <w:b/>
              </w:rPr>
              <w:tab/>
            </w:r>
            <w:r w:rsidR="00766B7D" w:rsidRPr="008C003A">
              <w:rPr>
                <w:rFonts w:asciiTheme="majorHAnsi" w:hAnsiTheme="majorHAnsi"/>
                <w:b/>
              </w:rPr>
              <w:tab/>
            </w:r>
            <w:proofErr w:type="spellStart"/>
            <w:r w:rsidR="00566905">
              <w:rPr>
                <w:sz w:val="22"/>
              </w:rPr>
              <w:t>Ogbonna</w:t>
            </w:r>
            <w:proofErr w:type="spellEnd"/>
            <w:r w:rsidR="00566905">
              <w:rPr>
                <w:sz w:val="22"/>
              </w:rPr>
              <w:t xml:space="preserve"> </w:t>
            </w:r>
            <w:proofErr w:type="spellStart"/>
            <w:r w:rsidR="00566905">
              <w:rPr>
                <w:sz w:val="22"/>
              </w:rPr>
              <w:t>Chisom</w:t>
            </w:r>
            <w:proofErr w:type="spellEnd"/>
            <w:r w:rsidR="00566905">
              <w:rPr>
                <w:sz w:val="22"/>
              </w:rPr>
              <w:t xml:space="preserve"> Faith</w:t>
            </w:r>
            <w:r w:rsidR="00B110E1" w:rsidRPr="008C003A">
              <w:rPr>
                <w:sz w:val="22"/>
              </w:rPr>
              <w:t xml:space="preserve"> </w:t>
            </w:r>
          </w:p>
          <w:p w:rsidR="00D205AC" w:rsidRPr="008C003A" w:rsidRDefault="00D205AC" w:rsidP="00C04812">
            <w:pPr>
              <w:pStyle w:val="ListBullet"/>
              <w:rPr>
                <w:sz w:val="22"/>
              </w:rPr>
            </w:pPr>
            <w:r w:rsidRPr="008C003A">
              <w:rPr>
                <w:rFonts w:asciiTheme="majorHAnsi" w:hAnsiTheme="majorHAnsi"/>
                <w:b/>
              </w:rPr>
              <w:t>Date of Birth:</w:t>
            </w:r>
            <w:r w:rsidRPr="008C003A">
              <w:rPr>
                <w:rFonts w:asciiTheme="majorHAnsi" w:hAnsiTheme="majorHAnsi"/>
                <w:b/>
              </w:rPr>
              <w:tab/>
            </w:r>
            <w:r w:rsidRPr="008C003A">
              <w:rPr>
                <w:rFonts w:asciiTheme="majorHAnsi" w:hAnsiTheme="majorHAnsi"/>
                <w:b/>
              </w:rPr>
              <w:tab/>
            </w:r>
            <w:r w:rsidRPr="008C003A">
              <w:rPr>
                <w:rFonts w:asciiTheme="majorHAnsi" w:hAnsiTheme="majorHAnsi"/>
                <w:b/>
              </w:rPr>
              <w:tab/>
            </w:r>
            <w:r w:rsidR="00C804B7" w:rsidRPr="008C003A">
              <w:rPr>
                <w:rFonts w:asciiTheme="majorHAnsi" w:hAnsiTheme="majorHAnsi"/>
                <w:b/>
              </w:rPr>
              <w:tab/>
            </w:r>
            <w:r w:rsidR="00566905">
              <w:rPr>
                <w:sz w:val="22"/>
              </w:rPr>
              <w:t>12</w:t>
            </w:r>
            <w:r w:rsidR="00566905" w:rsidRPr="00566905">
              <w:rPr>
                <w:sz w:val="22"/>
                <w:vertAlign w:val="superscript"/>
              </w:rPr>
              <w:t>th</w:t>
            </w:r>
            <w:r w:rsidR="00566905">
              <w:rPr>
                <w:sz w:val="22"/>
              </w:rPr>
              <w:t xml:space="preserve"> October, 1992</w:t>
            </w:r>
          </w:p>
          <w:p w:rsidR="00783D0B" w:rsidRPr="008C003A" w:rsidRDefault="00CF7D00" w:rsidP="00C04812">
            <w:pPr>
              <w:pStyle w:val="ListBullet"/>
              <w:rPr>
                <w:sz w:val="22"/>
              </w:rPr>
            </w:pPr>
            <w:r w:rsidRPr="008C003A">
              <w:rPr>
                <w:rFonts w:asciiTheme="majorHAnsi" w:hAnsiTheme="majorHAnsi"/>
                <w:b/>
              </w:rPr>
              <w:t>Place of Birth</w:t>
            </w:r>
            <w:r w:rsidR="004F354D" w:rsidRPr="008C003A">
              <w:rPr>
                <w:rFonts w:asciiTheme="majorHAnsi" w:hAnsiTheme="majorHAnsi"/>
                <w:b/>
              </w:rPr>
              <w:t>:</w:t>
            </w:r>
            <w:r w:rsidR="004F354D" w:rsidRPr="008C003A">
              <w:rPr>
                <w:rFonts w:asciiTheme="majorHAnsi" w:hAnsiTheme="majorHAnsi"/>
                <w:b/>
              </w:rPr>
              <w:tab/>
            </w:r>
            <w:r w:rsidR="00766B7D" w:rsidRPr="008C003A">
              <w:rPr>
                <w:rFonts w:asciiTheme="majorHAnsi" w:hAnsiTheme="majorHAnsi"/>
                <w:b/>
              </w:rPr>
              <w:tab/>
            </w:r>
            <w:r w:rsidR="00C758C0" w:rsidRPr="008C003A">
              <w:rPr>
                <w:rFonts w:asciiTheme="majorHAnsi" w:hAnsiTheme="majorHAnsi"/>
                <w:b/>
              </w:rPr>
              <w:tab/>
            </w:r>
            <w:r w:rsidR="00C804B7" w:rsidRPr="008C003A">
              <w:rPr>
                <w:rFonts w:asciiTheme="majorHAnsi" w:hAnsiTheme="majorHAnsi"/>
                <w:b/>
              </w:rPr>
              <w:tab/>
            </w:r>
            <w:r w:rsidR="00566905">
              <w:rPr>
                <w:sz w:val="22"/>
              </w:rPr>
              <w:t>Lagos</w:t>
            </w:r>
          </w:p>
          <w:p w:rsidR="00783D0B" w:rsidRPr="008C003A" w:rsidRDefault="00084103" w:rsidP="00C04812">
            <w:pPr>
              <w:pStyle w:val="ListBullet"/>
              <w:rPr>
                <w:sz w:val="22"/>
              </w:rPr>
            </w:pPr>
            <w:r w:rsidRPr="008C003A">
              <w:rPr>
                <w:rFonts w:asciiTheme="majorHAnsi" w:hAnsiTheme="majorHAnsi"/>
                <w:b/>
              </w:rPr>
              <w:t>State of Origin</w:t>
            </w:r>
            <w:r w:rsidR="004F354D" w:rsidRPr="008C003A">
              <w:rPr>
                <w:rFonts w:asciiTheme="majorHAnsi" w:hAnsiTheme="majorHAnsi"/>
                <w:b/>
              </w:rPr>
              <w:t>:</w:t>
            </w:r>
            <w:r w:rsidR="004F354D" w:rsidRPr="008C003A">
              <w:rPr>
                <w:rFonts w:asciiTheme="majorHAnsi" w:hAnsiTheme="majorHAnsi"/>
                <w:b/>
              </w:rPr>
              <w:tab/>
            </w:r>
            <w:r w:rsidR="00766B7D" w:rsidRPr="008C003A">
              <w:rPr>
                <w:rFonts w:asciiTheme="majorHAnsi" w:hAnsiTheme="majorHAnsi"/>
                <w:b/>
              </w:rPr>
              <w:tab/>
            </w:r>
            <w:r w:rsidR="00C758C0" w:rsidRPr="008C003A">
              <w:rPr>
                <w:rFonts w:asciiTheme="majorHAnsi" w:hAnsiTheme="majorHAnsi"/>
                <w:b/>
              </w:rPr>
              <w:tab/>
            </w:r>
            <w:r w:rsidR="00C804B7" w:rsidRPr="008C003A">
              <w:rPr>
                <w:rFonts w:asciiTheme="majorHAnsi" w:hAnsiTheme="majorHAnsi"/>
                <w:b/>
              </w:rPr>
              <w:tab/>
            </w:r>
            <w:r w:rsidR="00566905">
              <w:rPr>
                <w:sz w:val="22"/>
              </w:rPr>
              <w:t>Abia</w:t>
            </w:r>
          </w:p>
          <w:p w:rsidR="00783D0B" w:rsidRPr="008C003A" w:rsidRDefault="004B36F5" w:rsidP="00C04812">
            <w:pPr>
              <w:pStyle w:val="ListBullet"/>
              <w:rPr>
                <w:sz w:val="22"/>
              </w:rPr>
            </w:pPr>
            <w:r w:rsidRPr="008C003A">
              <w:rPr>
                <w:rFonts w:asciiTheme="majorHAnsi" w:hAnsiTheme="majorHAnsi"/>
                <w:b/>
              </w:rPr>
              <w:t>Local Government</w:t>
            </w:r>
            <w:r w:rsidR="00B405BC" w:rsidRPr="008C003A">
              <w:rPr>
                <w:rFonts w:asciiTheme="majorHAnsi" w:hAnsiTheme="majorHAnsi"/>
                <w:b/>
              </w:rPr>
              <w:t xml:space="preserve"> Area</w:t>
            </w:r>
            <w:r w:rsidR="004F354D" w:rsidRPr="008C003A">
              <w:rPr>
                <w:rFonts w:asciiTheme="majorHAnsi" w:hAnsiTheme="majorHAnsi"/>
                <w:b/>
              </w:rPr>
              <w:t>:</w:t>
            </w:r>
            <w:r w:rsidR="004F354D" w:rsidRPr="008C003A">
              <w:rPr>
                <w:rFonts w:asciiTheme="majorHAnsi" w:hAnsiTheme="majorHAnsi"/>
                <w:b/>
              </w:rPr>
              <w:tab/>
            </w:r>
            <w:r w:rsidR="00766B7D" w:rsidRPr="008C003A">
              <w:rPr>
                <w:rFonts w:asciiTheme="majorHAnsi" w:hAnsiTheme="majorHAnsi"/>
                <w:b/>
              </w:rPr>
              <w:tab/>
            </w:r>
            <w:r w:rsidR="00F5700C" w:rsidRPr="008C003A">
              <w:rPr>
                <w:rFonts w:asciiTheme="majorHAnsi" w:hAnsiTheme="majorHAnsi"/>
                <w:b/>
              </w:rPr>
              <w:tab/>
            </w:r>
            <w:proofErr w:type="spellStart"/>
            <w:r w:rsidR="00566905">
              <w:rPr>
                <w:sz w:val="22"/>
              </w:rPr>
              <w:t>Bende</w:t>
            </w:r>
            <w:proofErr w:type="spellEnd"/>
          </w:p>
          <w:p w:rsidR="00783D0B" w:rsidRPr="008C003A" w:rsidRDefault="00C35993" w:rsidP="00C04812">
            <w:pPr>
              <w:pStyle w:val="ListBullet"/>
              <w:rPr>
                <w:sz w:val="22"/>
              </w:rPr>
            </w:pPr>
            <w:r w:rsidRPr="008C003A">
              <w:rPr>
                <w:rFonts w:asciiTheme="majorHAnsi" w:hAnsiTheme="majorHAnsi"/>
                <w:b/>
              </w:rPr>
              <w:t>Marital Status</w:t>
            </w:r>
            <w:r w:rsidR="004F354D" w:rsidRPr="008C003A">
              <w:rPr>
                <w:rFonts w:asciiTheme="majorHAnsi" w:hAnsiTheme="majorHAnsi"/>
                <w:b/>
              </w:rPr>
              <w:t>:</w:t>
            </w:r>
            <w:r w:rsidR="004F354D" w:rsidRPr="008C003A">
              <w:rPr>
                <w:rFonts w:asciiTheme="majorHAnsi" w:hAnsiTheme="majorHAnsi"/>
                <w:b/>
              </w:rPr>
              <w:tab/>
            </w:r>
            <w:r w:rsidRPr="008C003A">
              <w:rPr>
                <w:rFonts w:asciiTheme="majorHAnsi" w:hAnsiTheme="majorHAnsi"/>
                <w:b/>
              </w:rPr>
              <w:tab/>
            </w:r>
            <w:r w:rsidR="00C758C0" w:rsidRPr="008C003A">
              <w:rPr>
                <w:rFonts w:asciiTheme="majorHAnsi" w:hAnsiTheme="majorHAnsi"/>
                <w:b/>
              </w:rPr>
              <w:tab/>
            </w:r>
            <w:r w:rsidR="00C804B7" w:rsidRPr="008C003A">
              <w:rPr>
                <w:rFonts w:asciiTheme="majorHAnsi" w:hAnsiTheme="majorHAnsi"/>
                <w:b/>
              </w:rPr>
              <w:tab/>
            </w:r>
            <w:r w:rsidRPr="008C003A">
              <w:rPr>
                <w:sz w:val="22"/>
              </w:rPr>
              <w:t>Single</w:t>
            </w:r>
          </w:p>
          <w:p w:rsidR="00783D0B" w:rsidRPr="008C003A" w:rsidRDefault="00F23297" w:rsidP="00C04812">
            <w:pPr>
              <w:pStyle w:val="ListBullet"/>
              <w:rPr>
                <w:sz w:val="22"/>
              </w:rPr>
            </w:pPr>
            <w:r w:rsidRPr="008C003A">
              <w:rPr>
                <w:rFonts w:asciiTheme="majorHAnsi" w:hAnsiTheme="majorHAnsi"/>
                <w:b/>
              </w:rPr>
              <w:t>Gender:</w:t>
            </w:r>
            <w:r w:rsidRPr="008C003A">
              <w:rPr>
                <w:rFonts w:asciiTheme="majorHAnsi" w:hAnsiTheme="majorHAnsi"/>
                <w:b/>
              </w:rPr>
              <w:tab/>
            </w:r>
            <w:r w:rsidRPr="008C003A">
              <w:rPr>
                <w:rFonts w:asciiTheme="majorHAnsi" w:hAnsiTheme="majorHAnsi"/>
                <w:b/>
              </w:rPr>
              <w:tab/>
            </w:r>
            <w:r w:rsidRPr="008C003A">
              <w:rPr>
                <w:rFonts w:asciiTheme="majorHAnsi" w:hAnsiTheme="majorHAnsi"/>
                <w:b/>
              </w:rPr>
              <w:tab/>
            </w:r>
            <w:r w:rsidR="00C758C0" w:rsidRPr="008C003A">
              <w:rPr>
                <w:rFonts w:asciiTheme="majorHAnsi" w:hAnsiTheme="majorHAnsi"/>
                <w:b/>
              </w:rPr>
              <w:tab/>
            </w:r>
            <w:r w:rsidR="00C804B7" w:rsidRPr="008C003A">
              <w:rPr>
                <w:rFonts w:asciiTheme="majorHAnsi" w:hAnsiTheme="majorHAnsi"/>
                <w:b/>
              </w:rPr>
              <w:tab/>
            </w:r>
            <w:r w:rsidRPr="008C003A">
              <w:rPr>
                <w:sz w:val="22"/>
              </w:rPr>
              <w:t>Female</w:t>
            </w:r>
          </w:p>
          <w:p w:rsidR="005A6A70" w:rsidRPr="008C003A" w:rsidRDefault="005E56D2" w:rsidP="008E37DC">
            <w:pPr>
              <w:pStyle w:val="ListBullet"/>
              <w:rPr>
                <w:sz w:val="22"/>
              </w:rPr>
            </w:pPr>
            <w:r w:rsidRPr="008C003A">
              <w:rPr>
                <w:rFonts w:asciiTheme="majorHAnsi" w:hAnsiTheme="majorHAnsi"/>
                <w:b/>
              </w:rPr>
              <w:t>Nationality</w:t>
            </w:r>
            <w:r w:rsidR="004F354D" w:rsidRPr="008C003A">
              <w:rPr>
                <w:rFonts w:asciiTheme="majorHAnsi" w:hAnsiTheme="majorHAnsi"/>
                <w:b/>
              </w:rPr>
              <w:t>:</w:t>
            </w:r>
            <w:r w:rsidR="004F354D" w:rsidRPr="008C003A">
              <w:rPr>
                <w:rFonts w:asciiTheme="majorHAnsi" w:hAnsiTheme="majorHAnsi"/>
                <w:b/>
              </w:rPr>
              <w:tab/>
            </w:r>
            <w:r w:rsidRPr="008C003A">
              <w:rPr>
                <w:rFonts w:asciiTheme="majorHAnsi" w:hAnsiTheme="majorHAnsi"/>
                <w:b/>
              </w:rPr>
              <w:tab/>
            </w:r>
            <w:r w:rsidR="00C758C0" w:rsidRPr="008C003A">
              <w:rPr>
                <w:rFonts w:asciiTheme="majorHAnsi" w:hAnsiTheme="majorHAnsi"/>
                <w:b/>
              </w:rPr>
              <w:tab/>
            </w:r>
            <w:r w:rsidR="00C804B7" w:rsidRPr="008C003A">
              <w:rPr>
                <w:rFonts w:asciiTheme="majorHAnsi" w:hAnsiTheme="majorHAnsi"/>
                <w:b/>
              </w:rPr>
              <w:tab/>
            </w:r>
            <w:r w:rsidRPr="008C003A">
              <w:rPr>
                <w:sz w:val="22"/>
              </w:rPr>
              <w:t>Nigeria</w:t>
            </w:r>
            <w:r w:rsidR="00A16087" w:rsidRPr="008C003A">
              <w:rPr>
                <w:sz w:val="22"/>
              </w:rPr>
              <w:t>n</w:t>
            </w:r>
          </w:p>
          <w:p w:rsidR="00CB4E97" w:rsidRPr="008C003A" w:rsidRDefault="009066BA" w:rsidP="00980A50">
            <w:pPr>
              <w:pStyle w:val="Section"/>
              <w:spacing w:before="240"/>
              <w:rPr>
                <w:color w:val="000000" w:themeColor="text1"/>
                <w:sz w:val="28"/>
              </w:rPr>
            </w:pPr>
            <w:r w:rsidRPr="008C003A">
              <w:rPr>
                <w:color w:val="000000" w:themeColor="text1"/>
                <w:sz w:val="28"/>
              </w:rPr>
              <w:t>Objectives</w:t>
            </w:r>
          </w:p>
          <w:p w:rsidR="00566905" w:rsidRDefault="00566905" w:rsidP="00566905">
            <w:pPr>
              <w:pStyle w:val="SubsectionText"/>
              <w:jc w:val="both"/>
              <w:rPr>
                <w:sz w:val="22"/>
              </w:rPr>
            </w:pPr>
            <w:r>
              <w:rPr>
                <w:sz w:val="22"/>
              </w:rPr>
              <w:t>A highly motivated graduate of English, looking to secure a graduate position or customer service agent to utilize and develop ac</w:t>
            </w:r>
            <w:bookmarkStart w:id="0" w:name="_GoBack"/>
            <w:bookmarkEnd w:id="0"/>
            <w:r>
              <w:rPr>
                <w:sz w:val="22"/>
              </w:rPr>
              <w:t>quired skills and knowledge in a practical and fast paced environment. Also interested in participating as a team member in a dynamic working environment focused on promoting business growth by providing superior value and service.</w:t>
            </w:r>
          </w:p>
          <w:p w:rsidR="00566905" w:rsidRDefault="00566905" w:rsidP="00566905">
            <w:pPr>
              <w:pStyle w:val="SubsectionText"/>
              <w:jc w:val="both"/>
              <w:rPr>
                <w:sz w:val="22"/>
              </w:rPr>
            </w:pPr>
            <w:r>
              <w:rPr>
                <w:sz w:val="22"/>
              </w:rPr>
              <w:t>A target driven graduate with an ability to work under pressure and achieve monthly targets.</w:t>
            </w:r>
          </w:p>
          <w:p w:rsidR="00860F8B" w:rsidRPr="00566905" w:rsidRDefault="009066BA" w:rsidP="00566905">
            <w:pPr>
              <w:pStyle w:val="Section"/>
              <w:spacing w:before="240"/>
              <w:rPr>
                <w:color w:val="000000" w:themeColor="text1"/>
                <w:sz w:val="28"/>
              </w:rPr>
            </w:pPr>
            <w:r w:rsidRPr="008C003A">
              <w:rPr>
                <w:color w:val="000000" w:themeColor="text1"/>
                <w:sz w:val="28"/>
              </w:rPr>
              <w:t>Education</w:t>
            </w:r>
          </w:p>
          <w:p w:rsidR="00791DF7" w:rsidRPr="008C003A" w:rsidRDefault="009066BA">
            <w:pPr>
              <w:pStyle w:val="Subsection"/>
              <w:spacing w:after="0"/>
              <w:rPr>
                <w:color w:val="000000" w:themeColor="text1"/>
                <w:sz w:val="20"/>
              </w:rPr>
            </w:pPr>
            <w:r w:rsidRPr="008C003A">
              <w:rPr>
                <w:b w:val="0"/>
                <w:color w:val="000000" w:themeColor="text1"/>
                <w:sz w:val="20"/>
              </w:rPr>
              <w:t>(</w:t>
            </w:r>
            <w:r w:rsidR="00D167B2" w:rsidRPr="008C003A">
              <w:rPr>
                <w:b w:val="0"/>
                <w:color w:val="000000" w:themeColor="text1"/>
                <w:sz w:val="20"/>
              </w:rPr>
              <w:t>201</w:t>
            </w:r>
            <w:r w:rsidR="00566905">
              <w:rPr>
                <w:b w:val="0"/>
                <w:color w:val="000000" w:themeColor="text1"/>
                <w:sz w:val="20"/>
              </w:rPr>
              <w:t>2 - 2016</w:t>
            </w:r>
            <w:r w:rsidRPr="008C003A">
              <w:rPr>
                <w:b w:val="0"/>
                <w:color w:val="000000" w:themeColor="text1"/>
                <w:sz w:val="20"/>
              </w:rPr>
              <w:t>)</w:t>
            </w:r>
            <w:r w:rsidR="00D167B2" w:rsidRPr="008C003A">
              <w:rPr>
                <w:color w:val="000000" w:themeColor="text1"/>
                <w:sz w:val="20"/>
              </w:rPr>
              <w:t xml:space="preserve"> </w:t>
            </w:r>
            <w:r w:rsidR="00566905">
              <w:rPr>
                <w:rFonts w:asciiTheme="minorHAnsi" w:hAnsiTheme="minorHAnsi"/>
                <w:b w:val="0"/>
                <w:color w:val="000000" w:themeColor="text1"/>
                <w:sz w:val="22"/>
              </w:rPr>
              <w:t>B.A. English</w:t>
            </w:r>
            <w:r w:rsidR="00D167B2" w:rsidRPr="008C003A">
              <w:rPr>
                <w:color w:val="000000" w:themeColor="text1"/>
                <w:sz w:val="20"/>
              </w:rPr>
              <w:t xml:space="preserve"> </w:t>
            </w:r>
          </w:p>
          <w:p w:rsidR="00CB4E97" w:rsidRPr="008C003A" w:rsidRDefault="00D167B2">
            <w:pPr>
              <w:pStyle w:val="Subsection"/>
              <w:spacing w:after="0"/>
              <w:rPr>
                <w:rStyle w:val="SubsectionDateChar"/>
                <w:b/>
                <w:color w:val="000000" w:themeColor="text1"/>
              </w:rPr>
            </w:pPr>
            <w:r w:rsidRPr="008C003A">
              <w:rPr>
                <w:rStyle w:val="SubsectionDateChar"/>
                <w:b/>
                <w:color w:val="000000" w:themeColor="text1"/>
              </w:rPr>
              <w:t>University of Abuja, Abuja</w:t>
            </w:r>
            <w:r w:rsidR="00EF3C86" w:rsidRPr="008C003A">
              <w:rPr>
                <w:rStyle w:val="SubsectionDateChar"/>
                <w:b/>
                <w:color w:val="000000" w:themeColor="text1"/>
              </w:rPr>
              <w:t xml:space="preserve"> (</w:t>
            </w:r>
            <w:r w:rsidR="00C76B45" w:rsidRPr="008C003A">
              <w:rPr>
                <w:rStyle w:val="SubsectionDateChar"/>
                <w:b/>
                <w:color w:val="000000" w:themeColor="text1"/>
              </w:rPr>
              <w:t>Federal Capital Territory</w:t>
            </w:r>
            <w:r w:rsidR="00EF3C86" w:rsidRPr="008C003A">
              <w:rPr>
                <w:rStyle w:val="SubsectionDateChar"/>
                <w:b/>
                <w:color w:val="000000" w:themeColor="text1"/>
              </w:rPr>
              <w:t>)</w:t>
            </w:r>
            <w:r w:rsidRPr="008C003A">
              <w:rPr>
                <w:rStyle w:val="SubsectionDateChar"/>
                <w:b/>
                <w:color w:val="000000" w:themeColor="text1"/>
              </w:rPr>
              <w:t>, Nigeria.</w:t>
            </w:r>
          </w:p>
          <w:p w:rsidR="00114298" w:rsidRPr="008C003A" w:rsidRDefault="000046F7" w:rsidP="00FC57CE">
            <w:pPr>
              <w:pStyle w:val="Subsection"/>
              <w:spacing w:after="0"/>
              <w:rPr>
                <w:rStyle w:val="SubsectionDateChar"/>
                <w:color w:val="000000" w:themeColor="text1"/>
              </w:rPr>
            </w:pPr>
            <w:r w:rsidRPr="008C003A">
              <w:rPr>
                <w:rStyle w:val="SubsectionDateChar"/>
                <w:color w:val="000000" w:themeColor="text1"/>
              </w:rPr>
              <w:t xml:space="preserve">Second Class </w:t>
            </w:r>
            <w:proofErr w:type="spellStart"/>
            <w:r w:rsidRPr="008C003A">
              <w:rPr>
                <w:rStyle w:val="SubsectionDateChar"/>
                <w:color w:val="000000" w:themeColor="text1"/>
              </w:rPr>
              <w:t>Honours</w:t>
            </w:r>
            <w:proofErr w:type="spellEnd"/>
          </w:p>
          <w:p w:rsidR="00FC57CE" w:rsidRPr="008C003A" w:rsidRDefault="00FC57CE" w:rsidP="00FC57CE">
            <w:pPr>
              <w:pStyle w:val="Subsection"/>
              <w:spacing w:after="0"/>
              <w:rPr>
                <w:b w:val="0"/>
                <w:color w:val="000000" w:themeColor="text1"/>
                <w:sz w:val="20"/>
              </w:rPr>
            </w:pPr>
          </w:p>
          <w:p w:rsidR="00791DF7" w:rsidRPr="008C003A" w:rsidRDefault="00566905" w:rsidP="00D167B2">
            <w:pPr>
              <w:pStyle w:val="Subsection"/>
              <w:spacing w:after="0"/>
              <w:rPr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(1999 - 2004</w:t>
            </w:r>
            <w:r w:rsidR="00D167B2" w:rsidRPr="008C003A">
              <w:rPr>
                <w:b w:val="0"/>
                <w:color w:val="000000" w:themeColor="text1"/>
                <w:sz w:val="20"/>
              </w:rPr>
              <w:t>)</w:t>
            </w:r>
            <w:r w:rsidR="00D167B2" w:rsidRPr="008C003A">
              <w:rPr>
                <w:color w:val="000000" w:themeColor="text1"/>
                <w:sz w:val="20"/>
              </w:rPr>
              <w:t xml:space="preserve"> </w:t>
            </w:r>
            <w:r w:rsidR="00791DF7" w:rsidRPr="008C003A">
              <w:rPr>
                <w:rFonts w:asciiTheme="minorHAnsi" w:hAnsiTheme="minorHAnsi"/>
                <w:b w:val="0"/>
                <w:color w:val="000000" w:themeColor="text1"/>
                <w:sz w:val="22"/>
              </w:rPr>
              <w:t>Senior School Certificate (Wes</w:t>
            </w:r>
            <w:r w:rsidR="00DF7BD7" w:rsidRPr="008C003A">
              <w:rPr>
                <w:rFonts w:asciiTheme="minorHAnsi" w:hAnsiTheme="minorHAnsi"/>
                <w:b w:val="0"/>
                <w:color w:val="000000" w:themeColor="text1"/>
                <w:sz w:val="22"/>
              </w:rPr>
              <w:t>t African Examinations Council)</w:t>
            </w:r>
          </w:p>
          <w:p w:rsidR="001532F5" w:rsidRPr="008C003A" w:rsidRDefault="00566905" w:rsidP="00DF7BD7">
            <w:pPr>
              <w:pStyle w:val="Subsection"/>
              <w:spacing w:after="0"/>
              <w:rPr>
                <w:rStyle w:val="SubsectionDateChar"/>
                <w:b/>
                <w:color w:val="000000" w:themeColor="text1"/>
              </w:rPr>
            </w:pPr>
            <w:r>
              <w:rPr>
                <w:rStyle w:val="SubsectionDateChar"/>
                <w:b/>
                <w:color w:val="000000" w:themeColor="text1"/>
              </w:rPr>
              <w:t>Evangel Comprehensive Secondary School, Abia State</w:t>
            </w:r>
          </w:p>
          <w:p w:rsidR="00FC57CE" w:rsidRPr="008C003A" w:rsidRDefault="00FC57CE" w:rsidP="00DF7BD7">
            <w:pPr>
              <w:pStyle w:val="Subsection"/>
              <w:spacing w:after="0"/>
              <w:rPr>
                <w:rStyle w:val="SubsectionDateChar"/>
                <w:b/>
                <w:color w:val="000000" w:themeColor="text1"/>
              </w:rPr>
            </w:pPr>
          </w:p>
          <w:p w:rsidR="001532F5" w:rsidRPr="008C003A" w:rsidRDefault="00566905" w:rsidP="001532F5">
            <w:pPr>
              <w:pStyle w:val="Subsection"/>
              <w:spacing w:after="0"/>
              <w:rPr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(1995 - 1999</w:t>
            </w:r>
            <w:r w:rsidR="001532F5" w:rsidRPr="008C003A">
              <w:rPr>
                <w:b w:val="0"/>
                <w:color w:val="000000" w:themeColor="text1"/>
                <w:sz w:val="20"/>
              </w:rPr>
              <w:t>)</w:t>
            </w:r>
            <w:r w:rsidR="001532F5" w:rsidRPr="008C003A">
              <w:rPr>
                <w:color w:val="000000" w:themeColor="text1"/>
                <w:sz w:val="20"/>
              </w:rPr>
              <w:t xml:space="preserve"> </w:t>
            </w:r>
            <w:r w:rsidR="001532F5" w:rsidRPr="008C003A">
              <w:rPr>
                <w:rFonts w:asciiTheme="minorHAnsi" w:hAnsiTheme="minorHAnsi"/>
                <w:b w:val="0"/>
                <w:color w:val="000000" w:themeColor="text1"/>
                <w:sz w:val="22"/>
              </w:rPr>
              <w:t>Primary School Leaving Certificate</w:t>
            </w:r>
          </w:p>
          <w:p w:rsidR="00791DF7" w:rsidRDefault="00566905" w:rsidP="007D1254">
            <w:pPr>
              <w:pStyle w:val="Subsection"/>
              <w:spacing w:before="0"/>
              <w:rPr>
                <w:rStyle w:val="SubsectionDateChar"/>
                <w:b/>
                <w:color w:val="000000" w:themeColor="text1"/>
              </w:rPr>
            </w:pPr>
            <w:proofErr w:type="spellStart"/>
            <w:r>
              <w:rPr>
                <w:rStyle w:val="SubsectionDateChar"/>
                <w:b/>
                <w:color w:val="000000" w:themeColor="text1"/>
              </w:rPr>
              <w:t>Obaro</w:t>
            </w:r>
            <w:proofErr w:type="spellEnd"/>
            <w:r>
              <w:rPr>
                <w:rStyle w:val="SubsectionDateChar"/>
                <w:b/>
                <w:color w:val="000000" w:themeColor="text1"/>
              </w:rPr>
              <w:t xml:space="preserve"> Educational Centre, Benin City Edo State</w:t>
            </w:r>
          </w:p>
          <w:p w:rsidR="00566905" w:rsidRPr="00566905" w:rsidRDefault="00566905" w:rsidP="007D1254">
            <w:pPr>
              <w:pStyle w:val="Subsection"/>
              <w:spacing w:before="0"/>
              <w:rPr>
                <w:rStyle w:val="SubsectionDateChar"/>
                <w:b/>
                <w:color w:val="000000" w:themeColor="text1"/>
                <w:sz w:val="6"/>
              </w:rPr>
            </w:pPr>
          </w:p>
          <w:p w:rsidR="00566905" w:rsidRPr="00566905" w:rsidRDefault="00566905" w:rsidP="00566905">
            <w:pPr>
              <w:pStyle w:val="Subsection"/>
              <w:spacing w:after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66905">
              <w:rPr>
                <w:rFonts w:asciiTheme="minorHAnsi" w:hAnsiTheme="minorHAnsi"/>
                <w:b w:val="0"/>
                <w:color w:val="000000" w:themeColor="text1"/>
                <w:sz w:val="22"/>
              </w:rPr>
              <w:t>(Diploma in Computer Application)</w:t>
            </w:r>
          </w:p>
          <w:p w:rsidR="00566905" w:rsidRPr="00566905" w:rsidRDefault="00566905" w:rsidP="007D1254">
            <w:pPr>
              <w:pStyle w:val="Subsection"/>
              <w:spacing w:before="0"/>
              <w:rPr>
                <w:rStyle w:val="SubsectionDateChar"/>
                <w:color w:val="000000" w:themeColor="text1"/>
              </w:rPr>
            </w:pPr>
            <w:proofErr w:type="spellStart"/>
            <w:r w:rsidRPr="00566905">
              <w:rPr>
                <w:rStyle w:val="SubsectionDateChar"/>
                <w:b/>
                <w:color w:val="000000" w:themeColor="text1"/>
              </w:rPr>
              <w:t>Pitabis</w:t>
            </w:r>
            <w:proofErr w:type="spellEnd"/>
            <w:r w:rsidRPr="00566905">
              <w:rPr>
                <w:rStyle w:val="SubsectionDateChar"/>
                <w:b/>
                <w:color w:val="000000" w:themeColor="text1"/>
              </w:rPr>
              <w:t xml:space="preserve"> Computer Training School, Abuja.</w:t>
            </w:r>
          </w:p>
          <w:p w:rsidR="00566905" w:rsidRDefault="00566905" w:rsidP="00980A50">
            <w:pPr>
              <w:pStyle w:val="Section"/>
              <w:spacing w:before="240"/>
              <w:rPr>
                <w:color w:val="000000" w:themeColor="text1"/>
                <w:sz w:val="28"/>
              </w:rPr>
            </w:pPr>
          </w:p>
          <w:p w:rsidR="00566905" w:rsidRPr="00566905" w:rsidRDefault="00566905" w:rsidP="00566905"/>
          <w:p w:rsidR="00566905" w:rsidRDefault="00B82119" w:rsidP="00566905">
            <w:pPr>
              <w:pStyle w:val="Section"/>
              <w:spacing w:before="240"/>
              <w:rPr>
                <w:color w:val="000000" w:themeColor="text1"/>
                <w:sz w:val="28"/>
              </w:rPr>
            </w:pPr>
            <w:r w:rsidRPr="008C003A">
              <w:rPr>
                <w:color w:val="000000" w:themeColor="text1"/>
                <w:sz w:val="28"/>
              </w:rPr>
              <w:lastRenderedPageBreak/>
              <w:t>Experience</w:t>
            </w:r>
          </w:p>
          <w:p w:rsidR="00566905" w:rsidRPr="00566905" w:rsidRDefault="00566905" w:rsidP="00566905">
            <w:pPr>
              <w:rPr>
                <w:sz w:val="4"/>
              </w:rPr>
            </w:pPr>
          </w:p>
          <w:p w:rsidR="00CB4E97" w:rsidRPr="008C003A" w:rsidRDefault="009066BA" w:rsidP="00B82119">
            <w:pPr>
              <w:pStyle w:val="Subsection"/>
              <w:spacing w:after="0"/>
              <w:rPr>
                <w:rStyle w:val="SubsectionDateChar"/>
                <w:color w:val="000000" w:themeColor="text1"/>
                <w:sz w:val="20"/>
              </w:rPr>
            </w:pPr>
            <w:r w:rsidRPr="008C003A">
              <w:rPr>
                <w:rStyle w:val="SubsectionDateChar"/>
                <w:color w:val="000000" w:themeColor="text1"/>
                <w:sz w:val="20"/>
              </w:rPr>
              <w:t>(</w:t>
            </w:r>
            <w:r w:rsidR="00566905">
              <w:rPr>
                <w:rStyle w:val="SubsectionDateChar"/>
                <w:color w:val="000000" w:themeColor="text1"/>
                <w:sz w:val="20"/>
              </w:rPr>
              <w:t>May 2017 – April 2018</w:t>
            </w:r>
            <w:r w:rsidRPr="008C003A">
              <w:rPr>
                <w:rStyle w:val="SubsectionDateChar"/>
                <w:color w:val="000000" w:themeColor="text1"/>
                <w:sz w:val="20"/>
              </w:rPr>
              <w:t>)</w:t>
            </w:r>
            <w:r w:rsidR="00D167B2" w:rsidRPr="008C003A">
              <w:rPr>
                <w:rStyle w:val="SubsectionDateChar"/>
                <w:b/>
                <w:bCs/>
                <w:color w:val="000000" w:themeColor="text1"/>
                <w:sz w:val="20"/>
              </w:rPr>
              <w:t xml:space="preserve"> </w:t>
            </w:r>
            <w:r w:rsidR="00566905">
              <w:rPr>
                <w:rFonts w:asciiTheme="minorHAnsi" w:hAnsiTheme="minorHAnsi"/>
                <w:b w:val="0"/>
                <w:color w:val="000000" w:themeColor="text1"/>
                <w:sz w:val="22"/>
              </w:rPr>
              <w:t>English</w:t>
            </w:r>
            <w:r w:rsidR="00791DF7" w:rsidRPr="008C003A">
              <w:rPr>
                <w:rFonts w:asciiTheme="minorHAnsi" w:hAnsiTheme="minorHAnsi"/>
                <w:b w:val="0"/>
                <w:color w:val="000000" w:themeColor="text1"/>
                <w:sz w:val="22"/>
              </w:rPr>
              <w:t xml:space="preserve"> Teacher</w:t>
            </w:r>
          </w:p>
          <w:p w:rsidR="00566905" w:rsidRDefault="002C5593">
            <w:pPr>
              <w:pStyle w:val="Subsection"/>
              <w:spacing w:after="0"/>
              <w:rPr>
                <w:rStyle w:val="SubsectionDateChar"/>
                <w:b/>
                <w:color w:val="000000" w:themeColor="text1"/>
              </w:rPr>
            </w:pPr>
            <w:r w:rsidRPr="008C003A">
              <w:rPr>
                <w:rStyle w:val="SubsectionDateChar"/>
                <w:b/>
                <w:color w:val="000000" w:themeColor="text1"/>
              </w:rPr>
              <w:t xml:space="preserve">National Youth Service Corps (NYSC): </w:t>
            </w:r>
            <w:r w:rsidR="00566905">
              <w:rPr>
                <w:rStyle w:val="SubsectionDateChar"/>
                <w:b/>
                <w:color w:val="000000" w:themeColor="text1"/>
              </w:rPr>
              <w:t xml:space="preserve">NAN Int’l School </w:t>
            </w:r>
            <w:proofErr w:type="spellStart"/>
            <w:r w:rsidR="00566905">
              <w:rPr>
                <w:rStyle w:val="SubsectionDateChar"/>
                <w:b/>
                <w:color w:val="000000" w:themeColor="text1"/>
              </w:rPr>
              <w:t>Bida</w:t>
            </w:r>
            <w:proofErr w:type="spellEnd"/>
            <w:r w:rsidR="00566905">
              <w:rPr>
                <w:rStyle w:val="SubsectionDateChar"/>
                <w:b/>
                <w:color w:val="000000" w:themeColor="text1"/>
              </w:rPr>
              <w:t xml:space="preserve"> Niger State</w:t>
            </w:r>
            <w:r w:rsidR="0081341F" w:rsidRPr="008C003A">
              <w:rPr>
                <w:rStyle w:val="SubsectionDateChar"/>
                <w:b/>
                <w:color w:val="000000" w:themeColor="text1"/>
              </w:rPr>
              <w:t>.</w:t>
            </w:r>
          </w:p>
          <w:p w:rsidR="00566905" w:rsidRPr="00566905" w:rsidRDefault="00566905">
            <w:pPr>
              <w:pStyle w:val="Subsection"/>
              <w:spacing w:after="0"/>
              <w:rPr>
                <w:color w:val="000000" w:themeColor="text1"/>
              </w:rPr>
            </w:pPr>
          </w:p>
          <w:p w:rsidR="00566905" w:rsidRPr="00566905" w:rsidRDefault="00566905" w:rsidP="00566905">
            <w:pPr>
              <w:pStyle w:val="ListBullet"/>
              <w:rPr>
                <w:sz w:val="22"/>
              </w:rPr>
            </w:pPr>
            <w:r w:rsidRPr="00566905">
              <w:rPr>
                <w:sz w:val="22"/>
              </w:rPr>
              <w:t>Prepared lesson notes, facilitated students’ learning and participated in school meetings and activities.</w:t>
            </w:r>
          </w:p>
          <w:p w:rsidR="00566905" w:rsidRPr="00566905" w:rsidRDefault="00566905" w:rsidP="00566905">
            <w:pPr>
              <w:pStyle w:val="ListBullet"/>
              <w:rPr>
                <w:sz w:val="22"/>
              </w:rPr>
            </w:pPr>
            <w:r w:rsidRPr="00566905">
              <w:rPr>
                <w:sz w:val="22"/>
              </w:rPr>
              <w:t xml:space="preserve">Prepared documents, provided Ad-hoc administrative support, responded all correspondence and </w:t>
            </w:r>
            <w:proofErr w:type="gramStart"/>
            <w:r w:rsidRPr="00566905">
              <w:rPr>
                <w:sz w:val="22"/>
              </w:rPr>
              <w:t>proffered  solution</w:t>
            </w:r>
            <w:proofErr w:type="gramEnd"/>
            <w:r w:rsidRPr="00566905">
              <w:rPr>
                <w:sz w:val="22"/>
              </w:rPr>
              <w:t xml:space="preserve"> to issues.</w:t>
            </w:r>
          </w:p>
          <w:p w:rsidR="00566905" w:rsidRPr="00566905" w:rsidRDefault="00566905" w:rsidP="00566905">
            <w:pPr>
              <w:pStyle w:val="ListBullet"/>
              <w:rPr>
                <w:sz w:val="22"/>
              </w:rPr>
            </w:pPr>
            <w:r w:rsidRPr="00566905">
              <w:rPr>
                <w:sz w:val="22"/>
              </w:rPr>
              <w:t xml:space="preserve">Managed students’ development and assessment </w:t>
            </w:r>
            <w:proofErr w:type="gramStart"/>
            <w:r w:rsidRPr="00566905">
              <w:rPr>
                <w:sz w:val="22"/>
              </w:rPr>
              <w:t>data,</w:t>
            </w:r>
            <w:proofErr w:type="gramEnd"/>
            <w:r w:rsidRPr="00566905">
              <w:rPr>
                <w:sz w:val="22"/>
              </w:rPr>
              <w:t xml:space="preserve"> buil</w:t>
            </w:r>
            <w:r>
              <w:rPr>
                <w:sz w:val="22"/>
              </w:rPr>
              <w:t>t good rapport</w:t>
            </w:r>
            <w:r w:rsidRPr="00566905">
              <w:rPr>
                <w:sz w:val="22"/>
              </w:rPr>
              <w:t xml:space="preserve"> with students, supervised students’ behaviour and promoted student welfare</w:t>
            </w:r>
            <w:r>
              <w:rPr>
                <w:sz w:val="22"/>
              </w:rPr>
              <w:t>.</w:t>
            </w:r>
            <w:r w:rsidRPr="00566905">
              <w:rPr>
                <w:sz w:val="22"/>
              </w:rPr>
              <w:t xml:space="preserve"> </w:t>
            </w:r>
          </w:p>
          <w:p w:rsidR="00FC57CE" w:rsidRDefault="00791DF7" w:rsidP="00566905">
            <w:pPr>
              <w:pStyle w:val="ListBullet"/>
              <w:rPr>
                <w:sz w:val="22"/>
              </w:rPr>
            </w:pPr>
            <w:r w:rsidRPr="00566905">
              <w:rPr>
                <w:sz w:val="22"/>
              </w:rPr>
              <w:t>T</w:t>
            </w:r>
            <w:r w:rsidR="00566905">
              <w:rPr>
                <w:sz w:val="22"/>
              </w:rPr>
              <w:t>aught</w:t>
            </w:r>
            <w:r w:rsidRPr="00566905">
              <w:rPr>
                <w:sz w:val="22"/>
              </w:rPr>
              <w:t xml:space="preserve"> </w:t>
            </w:r>
            <w:r w:rsidR="00566905" w:rsidRPr="00566905">
              <w:rPr>
                <w:sz w:val="22"/>
              </w:rPr>
              <w:t>English Language</w:t>
            </w:r>
            <w:r w:rsidRPr="00566905">
              <w:rPr>
                <w:sz w:val="22"/>
              </w:rPr>
              <w:t xml:space="preserve"> to students at Seni</w:t>
            </w:r>
            <w:r w:rsidR="00566905" w:rsidRPr="00566905">
              <w:rPr>
                <w:sz w:val="22"/>
              </w:rPr>
              <w:t>or Secondary School (SSS 1, 2 &amp; 3).</w:t>
            </w:r>
          </w:p>
          <w:p w:rsidR="00566905" w:rsidRPr="00566905" w:rsidRDefault="00566905" w:rsidP="00566905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  <w:p w:rsidR="00CB4E97" w:rsidRDefault="009066BA">
            <w:pPr>
              <w:pStyle w:val="Section"/>
              <w:rPr>
                <w:color w:val="000000" w:themeColor="text1"/>
                <w:sz w:val="28"/>
              </w:rPr>
            </w:pPr>
            <w:r w:rsidRPr="008C003A">
              <w:rPr>
                <w:color w:val="000000" w:themeColor="text1"/>
                <w:sz w:val="28"/>
              </w:rPr>
              <w:t>Skills</w:t>
            </w:r>
          </w:p>
          <w:p w:rsidR="00566905" w:rsidRPr="00566905" w:rsidRDefault="00566905" w:rsidP="00566905">
            <w:pPr>
              <w:rPr>
                <w:sz w:val="2"/>
              </w:rPr>
            </w:pPr>
          </w:p>
          <w:p w:rsidR="003F25D0" w:rsidRPr="008C003A" w:rsidRDefault="003F25D0" w:rsidP="005207F2">
            <w:pPr>
              <w:pStyle w:val="ListBullet"/>
              <w:rPr>
                <w:sz w:val="22"/>
              </w:rPr>
            </w:pPr>
            <w:r w:rsidRPr="008C003A">
              <w:rPr>
                <w:sz w:val="22"/>
              </w:rPr>
              <w:t>Microsoft Office Suite</w:t>
            </w:r>
            <w:r w:rsidR="00FB68AF" w:rsidRPr="008C003A">
              <w:rPr>
                <w:sz w:val="22"/>
              </w:rPr>
              <w:t xml:space="preserve"> use</w:t>
            </w:r>
          </w:p>
          <w:p w:rsidR="003F25D0" w:rsidRDefault="00CC4B9D" w:rsidP="005207F2">
            <w:pPr>
              <w:pStyle w:val="ListBullet"/>
              <w:rPr>
                <w:sz w:val="22"/>
              </w:rPr>
            </w:pPr>
            <w:r w:rsidRPr="008C003A">
              <w:rPr>
                <w:sz w:val="22"/>
              </w:rPr>
              <w:t xml:space="preserve">Proficiency in </w:t>
            </w:r>
            <w:r w:rsidR="0079124A" w:rsidRPr="008C003A">
              <w:rPr>
                <w:sz w:val="22"/>
              </w:rPr>
              <w:t>the</w:t>
            </w:r>
            <w:r w:rsidRPr="008C003A">
              <w:rPr>
                <w:sz w:val="22"/>
              </w:rPr>
              <w:t xml:space="preserve"> use of</w:t>
            </w:r>
            <w:r w:rsidR="001D7292" w:rsidRPr="008C003A">
              <w:rPr>
                <w:sz w:val="22"/>
              </w:rPr>
              <w:t xml:space="preserve"> </w:t>
            </w:r>
            <w:r w:rsidR="00AD6FAB" w:rsidRPr="008C003A">
              <w:rPr>
                <w:sz w:val="22"/>
              </w:rPr>
              <w:t xml:space="preserve">personal </w:t>
            </w:r>
            <w:r w:rsidR="001D7292" w:rsidRPr="008C003A">
              <w:rPr>
                <w:sz w:val="22"/>
              </w:rPr>
              <w:t>computer</w:t>
            </w:r>
            <w:r w:rsidR="00FC498D" w:rsidRPr="008C003A">
              <w:rPr>
                <w:sz w:val="22"/>
              </w:rPr>
              <w:t xml:space="preserve"> </w:t>
            </w:r>
            <w:r w:rsidR="001D7292" w:rsidRPr="008C003A">
              <w:rPr>
                <w:sz w:val="22"/>
              </w:rPr>
              <w:t>and</w:t>
            </w:r>
            <w:r w:rsidRPr="008C003A">
              <w:rPr>
                <w:sz w:val="22"/>
              </w:rPr>
              <w:t xml:space="preserve"> the</w:t>
            </w:r>
            <w:r w:rsidR="001D7292" w:rsidRPr="008C003A">
              <w:rPr>
                <w:sz w:val="22"/>
              </w:rPr>
              <w:t xml:space="preserve"> </w:t>
            </w:r>
            <w:r w:rsidR="003F25D0" w:rsidRPr="008C003A">
              <w:rPr>
                <w:sz w:val="22"/>
              </w:rPr>
              <w:t>Internet</w:t>
            </w:r>
          </w:p>
          <w:p w:rsidR="008C003A" w:rsidRDefault="008C003A" w:rsidP="005207F2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Work prioritization</w:t>
            </w:r>
          </w:p>
          <w:p w:rsidR="008C003A" w:rsidRDefault="008C003A" w:rsidP="005207F2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Team work</w:t>
            </w:r>
          </w:p>
          <w:p w:rsidR="00566905" w:rsidRDefault="00566905" w:rsidP="005207F2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High perception and coordination skills</w:t>
            </w:r>
          </w:p>
          <w:p w:rsidR="00566905" w:rsidRDefault="00566905" w:rsidP="005207F2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Analytical thinking, Problem-solving and Proactive skills</w:t>
            </w:r>
          </w:p>
          <w:p w:rsidR="00566905" w:rsidRDefault="00566905" w:rsidP="005207F2">
            <w:pPr>
              <w:pStyle w:val="ListBullet"/>
              <w:rPr>
                <w:sz w:val="22"/>
              </w:rPr>
            </w:pPr>
            <w:r w:rsidRPr="00566905">
              <w:rPr>
                <w:sz w:val="22"/>
              </w:rPr>
              <w:t xml:space="preserve">Communication, Organizational and detail oriented skills </w:t>
            </w:r>
          </w:p>
          <w:p w:rsidR="00566905" w:rsidRDefault="00566905" w:rsidP="005207F2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 xml:space="preserve">Enjoy a competitive Environment </w:t>
            </w:r>
          </w:p>
          <w:p w:rsidR="00566905" w:rsidRDefault="00566905" w:rsidP="005207F2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High energy levels</w:t>
            </w:r>
          </w:p>
          <w:p w:rsidR="00566905" w:rsidRPr="00566905" w:rsidRDefault="00566905" w:rsidP="00566905">
            <w:pPr>
              <w:pStyle w:val="ListBullet"/>
              <w:numPr>
                <w:ilvl w:val="0"/>
                <w:numId w:val="0"/>
              </w:numPr>
              <w:ind w:left="360"/>
              <w:rPr>
                <w:sz w:val="26"/>
              </w:rPr>
            </w:pPr>
          </w:p>
          <w:p w:rsidR="00093217" w:rsidRPr="00566905" w:rsidRDefault="00093217" w:rsidP="00093217">
            <w:pPr>
              <w:pStyle w:val="ListBullet"/>
              <w:numPr>
                <w:ilvl w:val="0"/>
                <w:numId w:val="0"/>
              </w:numPr>
              <w:rPr>
                <w:sz w:val="14"/>
              </w:rPr>
            </w:pPr>
          </w:p>
          <w:p w:rsidR="00093217" w:rsidRPr="008C003A" w:rsidRDefault="00093217" w:rsidP="00093217">
            <w:pPr>
              <w:pStyle w:val="Section"/>
              <w:rPr>
                <w:color w:val="000000" w:themeColor="text1"/>
                <w:sz w:val="28"/>
              </w:rPr>
            </w:pPr>
            <w:r w:rsidRPr="008C003A">
              <w:rPr>
                <w:color w:val="000000" w:themeColor="text1"/>
                <w:sz w:val="28"/>
              </w:rPr>
              <w:t>Self-summary</w:t>
            </w:r>
          </w:p>
          <w:p w:rsidR="00DB4147" w:rsidRPr="008C003A" w:rsidRDefault="00DB4147" w:rsidP="00DB4147">
            <w:pPr>
              <w:pStyle w:val="ListBullet"/>
              <w:rPr>
                <w:sz w:val="22"/>
              </w:rPr>
            </w:pPr>
            <w:r w:rsidRPr="008C003A">
              <w:rPr>
                <w:sz w:val="22"/>
              </w:rPr>
              <w:t>Creative and dynamic</w:t>
            </w:r>
          </w:p>
          <w:p w:rsidR="00DB4147" w:rsidRPr="008C003A" w:rsidRDefault="00DB4147" w:rsidP="00DB4147">
            <w:pPr>
              <w:pStyle w:val="ListBullet"/>
              <w:rPr>
                <w:sz w:val="22"/>
              </w:rPr>
            </w:pPr>
            <w:r w:rsidRPr="008C003A">
              <w:rPr>
                <w:sz w:val="22"/>
              </w:rPr>
              <w:t>Ability to work well under pressure</w:t>
            </w:r>
            <w:r w:rsidR="00D33E87" w:rsidRPr="008C003A">
              <w:rPr>
                <w:sz w:val="22"/>
              </w:rPr>
              <w:t xml:space="preserve"> and </w:t>
            </w:r>
            <w:r w:rsidR="00A95D31" w:rsidRPr="008C003A">
              <w:rPr>
                <w:sz w:val="22"/>
              </w:rPr>
              <w:t>resolve</w:t>
            </w:r>
            <w:r w:rsidR="00D33E87" w:rsidRPr="008C003A">
              <w:rPr>
                <w:sz w:val="22"/>
              </w:rPr>
              <w:t xml:space="preserve"> problems</w:t>
            </w:r>
          </w:p>
          <w:p w:rsidR="00472A6F" w:rsidRPr="008C003A" w:rsidRDefault="00472A6F" w:rsidP="003F6234">
            <w:pPr>
              <w:pStyle w:val="ListBullet"/>
              <w:rPr>
                <w:sz w:val="22"/>
              </w:rPr>
            </w:pPr>
            <w:r w:rsidRPr="008C003A">
              <w:rPr>
                <w:sz w:val="22"/>
              </w:rPr>
              <w:t>Great</w:t>
            </w:r>
            <w:r w:rsidR="003F6234" w:rsidRPr="008C003A">
              <w:rPr>
                <w:sz w:val="22"/>
              </w:rPr>
              <w:t xml:space="preserve"> team playe</w:t>
            </w:r>
            <w:r w:rsidRPr="008C003A">
              <w:rPr>
                <w:sz w:val="22"/>
              </w:rPr>
              <w:t>r</w:t>
            </w:r>
          </w:p>
          <w:p w:rsidR="00B17BDE" w:rsidRPr="008C003A" w:rsidRDefault="00472A6F" w:rsidP="00D33E87">
            <w:pPr>
              <w:pStyle w:val="ListBullet"/>
              <w:rPr>
                <w:sz w:val="22"/>
              </w:rPr>
            </w:pPr>
            <w:r w:rsidRPr="008C003A">
              <w:rPr>
                <w:sz w:val="22"/>
              </w:rPr>
              <w:t xml:space="preserve">Great </w:t>
            </w:r>
            <w:r w:rsidR="003F6234" w:rsidRPr="008C003A">
              <w:rPr>
                <w:sz w:val="22"/>
              </w:rPr>
              <w:t>interpersonal skills</w:t>
            </w:r>
          </w:p>
          <w:p w:rsidR="00093217" w:rsidRPr="008C003A" w:rsidRDefault="00E8291A" w:rsidP="00E8291A">
            <w:pPr>
              <w:pStyle w:val="ListBullet"/>
              <w:rPr>
                <w:sz w:val="22"/>
              </w:rPr>
            </w:pPr>
            <w:r w:rsidRPr="008C003A">
              <w:rPr>
                <w:sz w:val="22"/>
              </w:rPr>
              <w:t xml:space="preserve">Able to speak English and </w:t>
            </w:r>
            <w:r w:rsidR="00963C46" w:rsidRPr="008C003A">
              <w:rPr>
                <w:sz w:val="22"/>
              </w:rPr>
              <w:t xml:space="preserve">some </w:t>
            </w:r>
            <w:r w:rsidRPr="008C003A">
              <w:rPr>
                <w:sz w:val="22"/>
              </w:rPr>
              <w:t>Nigerian languages</w:t>
            </w:r>
          </w:p>
          <w:p w:rsidR="005C7160" w:rsidRDefault="005A2E91" w:rsidP="005C7160">
            <w:pPr>
              <w:pStyle w:val="ListBullet"/>
              <w:rPr>
                <w:sz w:val="22"/>
              </w:rPr>
            </w:pPr>
            <w:r w:rsidRPr="008C003A">
              <w:rPr>
                <w:sz w:val="22"/>
              </w:rPr>
              <w:t>Extremely motivated</w:t>
            </w:r>
          </w:p>
          <w:p w:rsidR="00566905" w:rsidRPr="00566905" w:rsidRDefault="00566905" w:rsidP="00566905">
            <w:pPr>
              <w:pStyle w:val="ListBullet"/>
              <w:numPr>
                <w:ilvl w:val="0"/>
                <w:numId w:val="0"/>
              </w:numPr>
              <w:ind w:left="360"/>
              <w:rPr>
                <w:sz w:val="26"/>
              </w:rPr>
            </w:pPr>
          </w:p>
          <w:p w:rsidR="00996342" w:rsidRDefault="00566905" w:rsidP="00566905">
            <w:pPr>
              <w:pStyle w:val="Section"/>
              <w:rPr>
                <w:color w:val="000000" w:themeColor="text1"/>
                <w:sz w:val="28"/>
              </w:rPr>
            </w:pPr>
            <w:r w:rsidRPr="00566905">
              <w:rPr>
                <w:color w:val="000000" w:themeColor="text1"/>
                <w:sz w:val="28"/>
              </w:rPr>
              <w:t>Awards</w:t>
            </w:r>
          </w:p>
          <w:p w:rsidR="00566905" w:rsidRDefault="00566905" w:rsidP="00566905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Most Original; National Association of Students of English and Literary Studies (2016)</w:t>
            </w:r>
          </w:p>
          <w:p w:rsidR="00566905" w:rsidRDefault="00566905" w:rsidP="00566905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Most Popular Housemate; House of Models TV Reality Show (2013)</w:t>
            </w:r>
          </w:p>
          <w:p w:rsidR="00566905" w:rsidRDefault="00566905" w:rsidP="00566905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Winner of SBQ Competition (2013)</w:t>
            </w:r>
          </w:p>
          <w:p w:rsidR="00566905" w:rsidRDefault="00566905" w:rsidP="005669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  <w:p w:rsidR="00566905" w:rsidRDefault="00566905" w:rsidP="005669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  <w:p w:rsidR="00566905" w:rsidRDefault="00566905" w:rsidP="005669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  <w:p w:rsidR="00566905" w:rsidRDefault="00566905" w:rsidP="005669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  <w:p w:rsidR="00566905" w:rsidRPr="00566905" w:rsidRDefault="00566905" w:rsidP="005669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  <w:p w:rsidR="00996342" w:rsidRPr="008C003A" w:rsidRDefault="00C715B8" w:rsidP="00996342">
            <w:pPr>
              <w:pStyle w:val="Section"/>
              <w:rPr>
                <w:color w:val="000000" w:themeColor="text1"/>
                <w:sz w:val="28"/>
              </w:rPr>
            </w:pPr>
            <w:r w:rsidRPr="008C003A">
              <w:rPr>
                <w:color w:val="000000" w:themeColor="text1"/>
                <w:sz w:val="28"/>
              </w:rPr>
              <w:t>References</w:t>
            </w:r>
          </w:p>
          <w:p w:rsidR="007A5998" w:rsidRDefault="00566905" w:rsidP="008F5F82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 xml:space="preserve">Divine </w:t>
            </w:r>
            <w:proofErr w:type="spellStart"/>
            <w:r>
              <w:rPr>
                <w:sz w:val="22"/>
              </w:rPr>
              <w:t>Nnadi</w:t>
            </w:r>
            <w:proofErr w:type="spellEnd"/>
          </w:p>
          <w:p w:rsidR="008F5F82" w:rsidRDefault="00566905" w:rsidP="008F5F82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Manager RTV 141 Worldwide Limited</w:t>
            </w:r>
          </w:p>
          <w:p w:rsidR="008F5F82" w:rsidRDefault="00566905" w:rsidP="008F5F82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+2348032338766</w:t>
            </w:r>
          </w:p>
          <w:p w:rsidR="00566905" w:rsidRDefault="00566905" w:rsidP="008F5F82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</w:rPr>
            </w:pPr>
            <w:hyperlink r:id="rId9" w:history="1">
              <w:r w:rsidRPr="00566905">
                <w:t>dnnadi@141worldwide-ng.com</w:t>
              </w:r>
            </w:hyperlink>
            <w:r>
              <w:rPr>
                <w:sz w:val="22"/>
              </w:rPr>
              <w:t xml:space="preserve"> </w:t>
            </w:r>
          </w:p>
          <w:p w:rsidR="00566905" w:rsidRDefault="00566905" w:rsidP="008F5F82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  <w:p w:rsidR="004C771B" w:rsidRPr="008F5F82" w:rsidRDefault="004C771B" w:rsidP="008F5F82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  <w:p w:rsidR="00996342" w:rsidRPr="008C003A" w:rsidRDefault="00566905" w:rsidP="00996342">
            <w:pPr>
              <w:pStyle w:val="ListBullet"/>
              <w:rPr>
                <w:sz w:val="22"/>
              </w:rPr>
            </w:pPr>
            <w:proofErr w:type="spellStart"/>
            <w:r>
              <w:rPr>
                <w:sz w:val="22"/>
              </w:rPr>
              <w:t>Achilike</w:t>
            </w:r>
            <w:proofErr w:type="spellEnd"/>
            <w:r>
              <w:rPr>
                <w:sz w:val="22"/>
              </w:rPr>
              <w:t xml:space="preserve"> D. </w:t>
            </w:r>
            <w:proofErr w:type="spellStart"/>
            <w:r>
              <w:rPr>
                <w:sz w:val="22"/>
              </w:rPr>
              <w:t>Onyekwele</w:t>
            </w:r>
            <w:proofErr w:type="spellEnd"/>
          </w:p>
          <w:p w:rsidR="007A5998" w:rsidRPr="008C003A" w:rsidRDefault="00566905" w:rsidP="007A5998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 xml:space="preserve">CEO </w:t>
            </w:r>
            <w:proofErr w:type="spellStart"/>
            <w:r>
              <w:t>Adoly</w:t>
            </w:r>
            <w:proofErr w:type="spellEnd"/>
            <w:r>
              <w:t xml:space="preserve"> Integrated System</w:t>
            </w:r>
          </w:p>
          <w:p w:rsidR="00DA407E" w:rsidRDefault="00566905" w:rsidP="00DA407E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+234 803 589 3106</w:t>
            </w:r>
          </w:p>
          <w:p w:rsidR="00566905" w:rsidRPr="008C003A" w:rsidRDefault="00566905" w:rsidP="00DA407E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adoly55@yahoo.com</w:t>
            </w:r>
          </w:p>
          <w:p w:rsidR="00933CB7" w:rsidRPr="008C003A" w:rsidRDefault="00933CB7" w:rsidP="00566905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:rsidR="00CB4E97" w:rsidRPr="008C003A" w:rsidRDefault="00CB4E97"/>
    <w:sectPr w:rsidR="00CB4E97" w:rsidRPr="008C003A" w:rsidSect="00566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A1" w:rsidRDefault="00CF0BA1">
      <w:pPr>
        <w:spacing w:after="0" w:line="240" w:lineRule="auto"/>
      </w:pPr>
      <w:r>
        <w:separator/>
      </w:r>
    </w:p>
  </w:endnote>
  <w:endnote w:type="continuationSeparator" w:id="0">
    <w:p w:rsidR="00CF0BA1" w:rsidRDefault="00CF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altName w:val="HGMinchoE"/>
    <w:charset w:val="80"/>
    <w:family w:val="roman"/>
    <w:pitch w:val="fixed"/>
    <w:sig w:usb0="80000281" w:usb1="28C76CF8" w:usb2="00000010" w:usb3="00000000" w:csb0="00020000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97" w:rsidRDefault="009066BA" w:rsidP="000860C3">
    <w:pPr>
      <w:pStyle w:val="FooterLeft"/>
      <w:jc w:val="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54D75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text/>
      </w:sdtPr>
      <w:sdtEndPr/>
      <w:sdtContent>
        <w:r w:rsidR="003E0C52" w:rsidRPr="003E0C52">
          <w:t>0903</w:t>
        </w:r>
        <w:r w:rsidR="00246F45">
          <w:t xml:space="preserve"> </w:t>
        </w:r>
        <w:r w:rsidR="003E0C52" w:rsidRPr="003E0C52">
          <w:t>240</w:t>
        </w:r>
        <w:r w:rsidR="00246F45">
          <w:t xml:space="preserve"> </w:t>
        </w:r>
        <w:r w:rsidR="003E0C52" w:rsidRPr="003E0C52">
          <w:t>0457, 0808</w:t>
        </w:r>
        <w:r w:rsidR="00246F45">
          <w:t xml:space="preserve"> </w:t>
        </w:r>
        <w:r w:rsidR="003E0C52" w:rsidRPr="003E0C52">
          <w:t>019</w:t>
        </w:r>
        <w:r w:rsidR="00246F45">
          <w:t xml:space="preserve"> </w:t>
        </w:r>
        <w:r w:rsidR="003E0C52" w:rsidRPr="003E0C52">
          <w:t>1119, folaseyejoyce@gmail.com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5" w:rsidRDefault="009066BA" w:rsidP="00566905">
    <w:pPr>
      <w:pStyle w:val="FooterRight"/>
      <w:jc w:val="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66905">
      <w:rPr>
        <w:noProof/>
      </w:rPr>
      <w:t>1</w:t>
    </w:r>
    <w:r>
      <w:rPr>
        <w:noProof/>
      </w:rPr>
      <w:fldChar w:fldCharType="end"/>
    </w:r>
    <w:r>
      <w:t xml:space="preserve"> | </w:t>
    </w:r>
    <w:r w:rsidR="00566905" w:rsidRPr="008C003A">
      <w:rPr>
        <w:color w:val="000000" w:themeColor="text1"/>
        <w:sz w:val="22"/>
      </w:rPr>
      <w:t xml:space="preserve">Phone: </w:t>
    </w:r>
    <w:r w:rsidR="00566905">
      <w:rPr>
        <w:color w:val="000000" w:themeColor="text1"/>
        <w:sz w:val="22"/>
      </w:rPr>
      <w:t xml:space="preserve">080 6809 </w:t>
    </w:r>
    <w:proofErr w:type="gramStart"/>
    <w:r w:rsidR="00566905">
      <w:rPr>
        <w:color w:val="000000" w:themeColor="text1"/>
        <w:sz w:val="22"/>
      </w:rPr>
      <w:t>8889</w:t>
    </w:r>
    <w:r w:rsidR="00566905">
      <w:rPr>
        <w:color w:val="000000" w:themeColor="text1"/>
        <w:sz w:val="22"/>
      </w:rPr>
      <w:t xml:space="preserve"> </w:t>
    </w:r>
    <w:r w:rsidR="00566905" w:rsidRPr="00566905">
      <w:rPr>
        <w:color w:val="000000" w:themeColor="text1"/>
        <w:sz w:val="22"/>
      </w:rPr>
      <w:t xml:space="preserve"> </w:t>
    </w:r>
    <w:r w:rsidR="00566905" w:rsidRPr="008C003A">
      <w:rPr>
        <w:color w:val="000000" w:themeColor="text1"/>
        <w:sz w:val="22"/>
      </w:rPr>
      <w:t>E</w:t>
    </w:r>
    <w:proofErr w:type="gramEnd"/>
    <w:r w:rsidR="00566905" w:rsidRPr="008C003A">
      <w:rPr>
        <w:color w:val="000000" w:themeColor="text1"/>
        <w:sz w:val="22"/>
      </w:rPr>
      <w:t xml:space="preserve">-mail: </w:t>
    </w:r>
    <w:hyperlink r:id="rId1" w:history="1">
      <w:r w:rsidR="00566905" w:rsidRPr="001D3FCB">
        <w:rPr>
          <w:rStyle w:val="Hyperlink"/>
          <w:sz w:val="22"/>
        </w:rPr>
        <w:t>faithxom98@gmail.com</w:t>
      </w:r>
    </w:hyperlink>
    <w:r w:rsidR="00566905">
      <w:rPr>
        <w:color w:val="000000" w:themeColor="text1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90" w:rsidRDefault="00535C90" w:rsidP="000860C3">
    <w:pPr>
      <w:pStyle w:val="FooterLeft"/>
      <w:jc w:val="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827F6">
      <w:rPr>
        <w:noProof/>
      </w:rPr>
      <w:t>1</w:t>
    </w:r>
    <w:r>
      <w:rPr>
        <w:noProof/>
      </w:rPr>
      <w:fldChar w:fldCharType="end"/>
    </w:r>
    <w:r>
      <w:t xml:space="preserve"> | </w:t>
    </w:r>
    <w:sdt>
      <w:sdtPr>
        <w:id w:val="-71038513"/>
        <w:text/>
      </w:sdtPr>
      <w:sdtEndPr/>
      <w:sdtContent>
        <w:r w:rsidRPr="003E0C52">
          <w:t>0903</w:t>
        </w:r>
        <w:r w:rsidR="00246F45">
          <w:t xml:space="preserve"> </w:t>
        </w:r>
        <w:r w:rsidRPr="003E0C52">
          <w:t>240</w:t>
        </w:r>
        <w:r w:rsidR="00246F45">
          <w:t xml:space="preserve"> </w:t>
        </w:r>
        <w:r w:rsidRPr="003E0C52">
          <w:t>0457, 0808</w:t>
        </w:r>
        <w:r w:rsidR="00246F45">
          <w:t xml:space="preserve"> </w:t>
        </w:r>
        <w:r w:rsidRPr="003E0C52">
          <w:t>019</w:t>
        </w:r>
        <w:r w:rsidR="00246F45">
          <w:t xml:space="preserve"> </w:t>
        </w:r>
        <w:r w:rsidRPr="003E0C52">
          <w:t>1119, folaseyejoyce@gmail.com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A1" w:rsidRDefault="00CF0BA1">
      <w:pPr>
        <w:spacing w:after="0" w:line="240" w:lineRule="auto"/>
      </w:pPr>
      <w:r>
        <w:separator/>
      </w:r>
    </w:p>
  </w:footnote>
  <w:footnote w:type="continuationSeparator" w:id="0">
    <w:p w:rsidR="00CF0BA1" w:rsidRDefault="00CF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7" w:rsidRDefault="00131BB7">
    <w:pPr>
      <w:pStyle w:val="Header"/>
    </w:pPr>
    <w:r>
      <w:t xml:space="preserve">Curriculum Vitae (CV): </w:t>
    </w:r>
    <w:r w:rsidRPr="001077E2">
      <w:t>OLOWU FOLASEYE ALICE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97" w:rsidRPr="00FC501D" w:rsidRDefault="00FC501D" w:rsidP="00FC501D">
    <w:pPr>
      <w:pStyle w:val="ListBullet"/>
      <w:ind w:left="142" w:hanging="142"/>
    </w:pPr>
    <w:r>
      <w:t xml:space="preserve">Curriculum Vitae (CV): </w:t>
    </w:r>
    <w:r w:rsidR="00566905">
      <w:t>FAITH CHISOM OGBONNA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97" w:rsidRDefault="00131BB7" w:rsidP="00D827F6">
    <w:pPr>
      <w:pStyle w:val="ListBullet"/>
      <w:ind w:left="142" w:hanging="142"/>
    </w:pPr>
    <w:r>
      <w:t xml:space="preserve">Curriculum Vitae (CV): </w:t>
    </w:r>
    <w:r w:rsidRPr="001077E2">
      <w:t>OLOWU FOLASEYE ALICE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28C88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B2"/>
    <w:rsid w:val="000046F7"/>
    <w:rsid w:val="0007090B"/>
    <w:rsid w:val="00076345"/>
    <w:rsid w:val="00082892"/>
    <w:rsid w:val="00084103"/>
    <w:rsid w:val="000860C3"/>
    <w:rsid w:val="00093217"/>
    <w:rsid w:val="000B67BB"/>
    <w:rsid w:val="000B74A1"/>
    <w:rsid w:val="000C658F"/>
    <w:rsid w:val="000D2BE6"/>
    <w:rsid w:val="000F6DC1"/>
    <w:rsid w:val="00106772"/>
    <w:rsid w:val="001077E2"/>
    <w:rsid w:val="00114298"/>
    <w:rsid w:val="00131BB7"/>
    <w:rsid w:val="001400CE"/>
    <w:rsid w:val="001532F5"/>
    <w:rsid w:val="00191020"/>
    <w:rsid w:val="0019396A"/>
    <w:rsid w:val="001B130B"/>
    <w:rsid w:val="001C7A29"/>
    <w:rsid w:val="001D7292"/>
    <w:rsid w:val="0024273F"/>
    <w:rsid w:val="00246F45"/>
    <w:rsid w:val="002B0FB7"/>
    <w:rsid w:val="002C0C39"/>
    <w:rsid w:val="002C4EBE"/>
    <w:rsid w:val="002C5593"/>
    <w:rsid w:val="002D2247"/>
    <w:rsid w:val="00304C7F"/>
    <w:rsid w:val="00312879"/>
    <w:rsid w:val="00333759"/>
    <w:rsid w:val="0033450D"/>
    <w:rsid w:val="00347817"/>
    <w:rsid w:val="003550CD"/>
    <w:rsid w:val="0039304F"/>
    <w:rsid w:val="003A1D6F"/>
    <w:rsid w:val="003D5690"/>
    <w:rsid w:val="003E0C52"/>
    <w:rsid w:val="003F25D0"/>
    <w:rsid w:val="003F6234"/>
    <w:rsid w:val="004065E8"/>
    <w:rsid w:val="00420B4B"/>
    <w:rsid w:val="00427B49"/>
    <w:rsid w:val="004317CE"/>
    <w:rsid w:val="00434C58"/>
    <w:rsid w:val="00445D51"/>
    <w:rsid w:val="00455018"/>
    <w:rsid w:val="00456484"/>
    <w:rsid w:val="00472759"/>
    <w:rsid w:val="00472A6F"/>
    <w:rsid w:val="00475324"/>
    <w:rsid w:val="004928C0"/>
    <w:rsid w:val="004A6184"/>
    <w:rsid w:val="004B36F5"/>
    <w:rsid w:val="004C771B"/>
    <w:rsid w:val="004D003D"/>
    <w:rsid w:val="004D1FB3"/>
    <w:rsid w:val="004F354D"/>
    <w:rsid w:val="005016BE"/>
    <w:rsid w:val="00506D5B"/>
    <w:rsid w:val="00511D65"/>
    <w:rsid w:val="005207F2"/>
    <w:rsid w:val="00520F83"/>
    <w:rsid w:val="0052605F"/>
    <w:rsid w:val="00535C90"/>
    <w:rsid w:val="00541D73"/>
    <w:rsid w:val="00554D75"/>
    <w:rsid w:val="00566905"/>
    <w:rsid w:val="005737BD"/>
    <w:rsid w:val="005843DD"/>
    <w:rsid w:val="005A2E91"/>
    <w:rsid w:val="005A6A70"/>
    <w:rsid w:val="005C7160"/>
    <w:rsid w:val="005D13BD"/>
    <w:rsid w:val="005D226D"/>
    <w:rsid w:val="005E56D2"/>
    <w:rsid w:val="00621E41"/>
    <w:rsid w:val="00626DB1"/>
    <w:rsid w:val="006271A1"/>
    <w:rsid w:val="0063001A"/>
    <w:rsid w:val="006432A3"/>
    <w:rsid w:val="00657E36"/>
    <w:rsid w:val="006719BF"/>
    <w:rsid w:val="00690175"/>
    <w:rsid w:val="006969DF"/>
    <w:rsid w:val="00704343"/>
    <w:rsid w:val="00704DA6"/>
    <w:rsid w:val="0073477B"/>
    <w:rsid w:val="00757EDF"/>
    <w:rsid w:val="00766B7D"/>
    <w:rsid w:val="00783D0B"/>
    <w:rsid w:val="00787BC8"/>
    <w:rsid w:val="0079124A"/>
    <w:rsid w:val="00791DF7"/>
    <w:rsid w:val="007A16EB"/>
    <w:rsid w:val="007A5998"/>
    <w:rsid w:val="007C1BEA"/>
    <w:rsid w:val="007D1254"/>
    <w:rsid w:val="007E2283"/>
    <w:rsid w:val="0081341F"/>
    <w:rsid w:val="008608C0"/>
    <w:rsid w:val="00860F8B"/>
    <w:rsid w:val="00875C87"/>
    <w:rsid w:val="008A2987"/>
    <w:rsid w:val="008B531D"/>
    <w:rsid w:val="008C003A"/>
    <w:rsid w:val="008E3723"/>
    <w:rsid w:val="008E37DC"/>
    <w:rsid w:val="008F5F82"/>
    <w:rsid w:val="009066BA"/>
    <w:rsid w:val="00933CB7"/>
    <w:rsid w:val="00940725"/>
    <w:rsid w:val="00963C46"/>
    <w:rsid w:val="0097684D"/>
    <w:rsid w:val="00980A50"/>
    <w:rsid w:val="00993746"/>
    <w:rsid w:val="00996342"/>
    <w:rsid w:val="009C7331"/>
    <w:rsid w:val="009F2642"/>
    <w:rsid w:val="00A00C8C"/>
    <w:rsid w:val="00A16087"/>
    <w:rsid w:val="00A179D4"/>
    <w:rsid w:val="00A22879"/>
    <w:rsid w:val="00A25A71"/>
    <w:rsid w:val="00A35349"/>
    <w:rsid w:val="00A36562"/>
    <w:rsid w:val="00A64305"/>
    <w:rsid w:val="00A71356"/>
    <w:rsid w:val="00A71EF7"/>
    <w:rsid w:val="00A8053E"/>
    <w:rsid w:val="00A80A74"/>
    <w:rsid w:val="00A95D31"/>
    <w:rsid w:val="00AD3055"/>
    <w:rsid w:val="00AD6FAB"/>
    <w:rsid w:val="00B04797"/>
    <w:rsid w:val="00B110E1"/>
    <w:rsid w:val="00B17BDE"/>
    <w:rsid w:val="00B405BC"/>
    <w:rsid w:val="00B82119"/>
    <w:rsid w:val="00BA2053"/>
    <w:rsid w:val="00C04812"/>
    <w:rsid w:val="00C35993"/>
    <w:rsid w:val="00C52EC8"/>
    <w:rsid w:val="00C715B8"/>
    <w:rsid w:val="00C758C0"/>
    <w:rsid w:val="00C76B45"/>
    <w:rsid w:val="00C804B7"/>
    <w:rsid w:val="00C93F83"/>
    <w:rsid w:val="00CB4E97"/>
    <w:rsid w:val="00CB5125"/>
    <w:rsid w:val="00CB5ABB"/>
    <w:rsid w:val="00CC4B9D"/>
    <w:rsid w:val="00CD1400"/>
    <w:rsid w:val="00CE492A"/>
    <w:rsid w:val="00CF0BA1"/>
    <w:rsid w:val="00CF7D00"/>
    <w:rsid w:val="00D167B2"/>
    <w:rsid w:val="00D205AC"/>
    <w:rsid w:val="00D33E87"/>
    <w:rsid w:val="00D37C84"/>
    <w:rsid w:val="00D509E3"/>
    <w:rsid w:val="00D62AD3"/>
    <w:rsid w:val="00D712A9"/>
    <w:rsid w:val="00D827F6"/>
    <w:rsid w:val="00DA407E"/>
    <w:rsid w:val="00DB4147"/>
    <w:rsid w:val="00DB5468"/>
    <w:rsid w:val="00DD313C"/>
    <w:rsid w:val="00DD6457"/>
    <w:rsid w:val="00DF560C"/>
    <w:rsid w:val="00DF7BD7"/>
    <w:rsid w:val="00E07DEB"/>
    <w:rsid w:val="00E1062D"/>
    <w:rsid w:val="00E8291A"/>
    <w:rsid w:val="00E97F11"/>
    <w:rsid w:val="00EA0C25"/>
    <w:rsid w:val="00EF3C86"/>
    <w:rsid w:val="00F023D4"/>
    <w:rsid w:val="00F0730F"/>
    <w:rsid w:val="00F170DD"/>
    <w:rsid w:val="00F23297"/>
    <w:rsid w:val="00F5700C"/>
    <w:rsid w:val="00F86A91"/>
    <w:rsid w:val="00FA0321"/>
    <w:rsid w:val="00FB68AF"/>
    <w:rsid w:val="00FC498D"/>
    <w:rsid w:val="00FC501D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nnadi@141worldwide-ng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ithxom9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DE197979C14692997317CB06EC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6471-F02D-4CAD-AAA0-24C1556774FF}"/>
      </w:docPartPr>
      <w:docPartBody>
        <w:p w:rsidR="00B92BD3" w:rsidRDefault="00AC3581">
          <w:pPr>
            <w:pStyle w:val="B5DE197979C14692997317CB06EC3FA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DCDE03C50B4A452493A3963740EF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0E6E-D09A-41E4-867D-1DBC20CD80FA}"/>
      </w:docPartPr>
      <w:docPartBody>
        <w:p w:rsidR="00B92BD3" w:rsidRDefault="00AC3581">
          <w:pPr>
            <w:pStyle w:val="DCDE03C50B4A452493A3963740EFE8F6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altName w:val="HGMinchoE"/>
    <w:charset w:val="80"/>
    <w:family w:val="roman"/>
    <w:pitch w:val="fixed"/>
    <w:sig w:usb0="80000281" w:usb1="28C76CF8" w:usb2="00000010" w:usb3="00000000" w:csb0="00020000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6"/>
    <w:rsid w:val="001F6097"/>
    <w:rsid w:val="003031AA"/>
    <w:rsid w:val="004E4DA6"/>
    <w:rsid w:val="0088315F"/>
    <w:rsid w:val="00AC3581"/>
    <w:rsid w:val="00AD4F07"/>
    <w:rsid w:val="00B3078A"/>
    <w:rsid w:val="00B92BD3"/>
    <w:rsid w:val="00DC5DAA"/>
    <w:rsid w:val="00F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5DE197979C14692997317CB06EC3FA7">
    <w:name w:val="B5DE197979C14692997317CB06EC3FA7"/>
  </w:style>
  <w:style w:type="paragraph" w:customStyle="1" w:styleId="DCDE03C50B4A452493A3963740EFE8F6">
    <w:name w:val="DCDE03C50B4A452493A3963740EFE8F6"/>
  </w:style>
  <w:style w:type="paragraph" w:customStyle="1" w:styleId="CCEED5BDA4F44C3A8BED122252650B71">
    <w:name w:val="CCEED5BDA4F44C3A8BED122252650B71"/>
  </w:style>
  <w:style w:type="paragraph" w:customStyle="1" w:styleId="D1431AA3A661486986639E2E0471FB80">
    <w:name w:val="D1431AA3A661486986639E2E0471FB80"/>
  </w:style>
  <w:style w:type="paragraph" w:customStyle="1" w:styleId="FE6EB2FF361B485DB09EFB770CCEBD74">
    <w:name w:val="FE6EB2FF361B485DB09EFB770CCEBD74"/>
  </w:style>
  <w:style w:type="paragraph" w:customStyle="1" w:styleId="95F2C02DE1674410948C1CAFF394DB8C">
    <w:name w:val="95F2C02DE1674410948C1CAFF394DB8C"/>
  </w:style>
  <w:style w:type="paragraph" w:customStyle="1" w:styleId="5BE679F9D1334AC0B594E73C2052C5AC">
    <w:name w:val="5BE679F9D1334AC0B594E73C2052C5AC"/>
  </w:style>
  <w:style w:type="paragraph" w:customStyle="1" w:styleId="9AC14DEE5EBA44C996D28B4B7D545A42">
    <w:name w:val="9AC14DEE5EBA44C996D28B4B7D545A42"/>
  </w:style>
  <w:style w:type="paragraph" w:customStyle="1" w:styleId="SubsectionDate">
    <w:name w:val="Subsection Date"/>
    <w:basedOn w:val="Normal"/>
    <w:link w:val="SubsectionDateChar"/>
    <w:uiPriority w:val="4"/>
    <w:qFormat/>
    <w:rsid w:val="004E4DA6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4E4DA6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4F160B29BE254E7FBBC1CCBEE66806EF">
    <w:name w:val="4F160B29BE254E7FBBC1CCBEE66806EF"/>
  </w:style>
  <w:style w:type="paragraph" w:customStyle="1" w:styleId="A0C5E8FED0BC4665857A875FF75C716C">
    <w:name w:val="A0C5E8FED0BC4665857A875FF75C716C"/>
  </w:style>
  <w:style w:type="paragraph" w:customStyle="1" w:styleId="DCAD3962684B40558EFEE96C17EAD8A6">
    <w:name w:val="DCAD3962684B40558EFEE96C17EAD8A6"/>
  </w:style>
  <w:style w:type="paragraph" w:customStyle="1" w:styleId="0869CF42EA5E4F289866966FA73CEAE6">
    <w:name w:val="0869CF42EA5E4F289866966FA73CEAE6"/>
  </w:style>
  <w:style w:type="paragraph" w:customStyle="1" w:styleId="9E8A24BE08A6471B9FE28A5D904FA251">
    <w:name w:val="9E8A24BE08A6471B9FE28A5D904FA251"/>
  </w:style>
  <w:style w:type="paragraph" w:customStyle="1" w:styleId="06E5EED240314E6CA0EDC02493C89B30">
    <w:name w:val="06E5EED240314E6CA0EDC02493C89B30"/>
  </w:style>
  <w:style w:type="paragraph" w:customStyle="1" w:styleId="45801018BD0C41F6B9E3FEC2D507E662">
    <w:name w:val="45801018BD0C41F6B9E3FEC2D507E662"/>
  </w:style>
  <w:style w:type="paragraph" w:customStyle="1" w:styleId="3D0FD4C5ABCA43F7A2C29EC7625995C1">
    <w:name w:val="3D0FD4C5ABCA43F7A2C29EC7625995C1"/>
  </w:style>
  <w:style w:type="paragraph" w:customStyle="1" w:styleId="93FB6721F77D46A387D6D8C7AD24C6F7">
    <w:name w:val="93FB6721F77D46A387D6D8C7AD24C6F7"/>
  </w:style>
  <w:style w:type="paragraph" w:customStyle="1" w:styleId="3F29619BB8574943B33FC818C35EB0DA">
    <w:name w:val="3F29619BB8574943B33FC818C35EB0DA"/>
    <w:rsid w:val="004E4DA6"/>
  </w:style>
  <w:style w:type="paragraph" w:customStyle="1" w:styleId="63AF08BFD32F4FD2B075392961E0B377">
    <w:name w:val="63AF08BFD32F4FD2B075392961E0B377"/>
    <w:rsid w:val="004E4DA6"/>
  </w:style>
  <w:style w:type="paragraph" w:customStyle="1" w:styleId="A4B9CB811726406585BC0C1C6D8F3E14">
    <w:name w:val="A4B9CB811726406585BC0C1C6D8F3E14"/>
    <w:rsid w:val="004E4DA6"/>
  </w:style>
  <w:style w:type="paragraph" w:customStyle="1" w:styleId="00CAAD8494A040E3AAE9534B1E998F17">
    <w:name w:val="00CAAD8494A040E3AAE9534B1E998F17"/>
    <w:rsid w:val="004E4DA6"/>
  </w:style>
  <w:style w:type="paragraph" w:customStyle="1" w:styleId="51013960D22C4BE0850567B6B96FEBEB">
    <w:name w:val="51013960D22C4BE0850567B6B96FEBEB"/>
    <w:rsid w:val="004E4DA6"/>
  </w:style>
  <w:style w:type="paragraph" w:customStyle="1" w:styleId="7F8910287A9341BCA3C98600A8978D3B">
    <w:name w:val="7F8910287A9341BCA3C98600A8978D3B"/>
    <w:rsid w:val="004E4D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5DE197979C14692997317CB06EC3FA7">
    <w:name w:val="B5DE197979C14692997317CB06EC3FA7"/>
  </w:style>
  <w:style w:type="paragraph" w:customStyle="1" w:styleId="DCDE03C50B4A452493A3963740EFE8F6">
    <w:name w:val="DCDE03C50B4A452493A3963740EFE8F6"/>
  </w:style>
  <w:style w:type="paragraph" w:customStyle="1" w:styleId="CCEED5BDA4F44C3A8BED122252650B71">
    <w:name w:val="CCEED5BDA4F44C3A8BED122252650B71"/>
  </w:style>
  <w:style w:type="paragraph" w:customStyle="1" w:styleId="D1431AA3A661486986639E2E0471FB80">
    <w:name w:val="D1431AA3A661486986639E2E0471FB80"/>
  </w:style>
  <w:style w:type="paragraph" w:customStyle="1" w:styleId="FE6EB2FF361B485DB09EFB770CCEBD74">
    <w:name w:val="FE6EB2FF361B485DB09EFB770CCEBD74"/>
  </w:style>
  <w:style w:type="paragraph" w:customStyle="1" w:styleId="95F2C02DE1674410948C1CAFF394DB8C">
    <w:name w:val="95F2C02DE1674410948C1CAFF394DB8C"/>
  </w:style>
  <w:style w:type="paragraph" w:customStyle="1" w:styleId="5BE679F9D1334AC0B594E73C2052C5AC">
    <w:name w:val="5BE679F9D1334AC0B594E73C2052C5AC"/>
  </w:style>
  <w:style w:type="paragraph" w:customStyle="1" w:styleId="9AC14DEE5EBA44C996D28B4B7D545A42">
    <w:name w:val="9AC14DEE5EBA44C996D28B4B7D545A42"/>
  </w:style>
  <w:style w:type="paragraph" w:customStyle="1" w:styleId="SubsectionDate">
    <w:name w:val="Subsection Date"/>
    <w:basedOn w:val="Normal"/>
    <w:link w:val="SubsectionDateChar"/>
    <w:uiPriority w:val="4"/>
    <w:qFormat/>
    <w:rsid w:val="004E4DA6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4E4DA6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4F160B29BE254E7FBBC1CCBEE66806EF">
    <w:name w:val="4F160B29BE254E7FBBC1CCBEE66806EF"/>
  </w:style>
  <w:style w:type="paragraph" w:customStyle="1" w:styleId="A0C5E8FED0BC4665857A875FF75C716C">
    <w:name w:val="A0C5E8FED0BC4665857A875FF75C716C"/>
  </w:style>
  <w:style w:type="paragraph" w:customStyle="1" w:styleId="DCAD3962684B40558EFEE96C17EAD8A6">
    <w:name w:val="DCAD3962684B40558EFEE96C17EAD8A6"/>
  </w:style>
  <w:style w:type="paragraph" w:customStyle="1" w:styleId="0869CF42EA5E4F289866966FA73CEAE6">
    <w:name w:val="0869CF42EA5E4F289866966FA73CEAE6"/>
  </w:style>
  <w:style w:type="paragraph" w:customStyle="1" w:styleId="9E8A24BE08A6471B9FE28A5D904FA251">
    <w:name w:val="9E8A24BE08A6471B9FE28A5D904FA251"/>
  </w:style>
  <w:style w:type="paragraph" w:customStyle="1" w:styleId="06E5EED240314E6CA0EDC02493C89B30">
    <w:name w:val="06E5EED240314E6CA0EDC02493C89B30"/>
  </w:style>
  <w:style w:type="paragraph" w:customStyle="1" w:styleId="45801018BD0C41F6B9E3FEC2D507E662">
    <w:name w:val="45801018BD0C41F6B9E3FEC2D507E662"/>
  </w:style>
  <w:style w:type="paragraph" w:customStyle="1" w:styleId="3D0FD4C5ABCA43F7A2C29EC7625995C1">
    <w:name w:val="3D0FD4C5ABCA43F7A2C29EC7625995C1"/>
  </w:style>
  <w:style w:type="paragraph" w:customStyle="1" w:styleId="93FB6721F77D46A387D6D8C7AD24C6F7">
    <w:name w:val="93FB6721F77D46A387D6D8C7AD24C6F7"/>
  </w:style>
  <w:style w:type="paragraph" w:customStyle="1" w:styleId="3F29619BB8574943B33FC818C35EB0DA">
    <w:name w:val="3F29619BB8574943B33FC818C35EB0DA"/>
    <w:rsid w:val="004E4DA6"/>
  </w:style>
  <w:style w:type="paragraph" w:customStyle="1" w:styleId="63AF08BFD32F4FD2B075392961E0B377">
    <w:name w:val="63AF08BFD32F4FD2B075392961E0B377"/>
    <w:rsid w:val="004E4DA6"/>
  </w:style>
  <w:style w:type="paragraph" w:customStyle="1" w:styleId="A4B9CB811726406585BC0C1C6D8F3E14">
    <w:name w:val="A4B9CB811726406585BC0C1C6D8F3E14"/>
    <w:rsid w:val="004E4DA6"/>
  </w:style>
  <w:style w:type="paragraph" w:customStyle="1" w:styleId="00CAAD8494A040E3AAE9534B1E998F17">
    <w:name w:val="00CAAD8494A040E3AAE9534B1E998F17"/>
    <w:rsid w:val="004E4DA6"/>
  </w:style>
  <w:style w:type="paragraph" w:customStyle="1" w:styleId="51013960D22C4BE0850567B6B96FEBEB">
    <w:name w:val="51013960D22C4BE0850567B6B96FEBEB"/>
    <w:rsid w:val="004E4DA6"/>
  </w:style>
  <w:style w:type="paragraph" w:customStyle="1" w:styleId="7F8910287A9341BCA3C98600A8978D3B">
    <w:name w:val="7F8910287A9341BCA3C98600A8978D3B"/>
    <w:rsid w:val="004E4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CHISOM OGBONNA</dc:creator>
  <cp:lastModifiedBy>USER</cp:lastModifiedBy>
  <cp:revision>2</cp:revision>
  <cp:lastPrinted>2019-01-24T13:32:00Z</cp:lastPrinted>
  <dcterms:created xsi:type="dcterms:W3CDTF">2019-01-24T13:39:00Z</dcterms:created>
  <dcterms:modified xsi:type="dcterms:W3CDTF">2019-01-24T13:39:00Z</dcterms:modified>
</cp:coreProperties>
</file>